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13" w:rsidRPr="00FA3107" w:rsidRDefault="00987813" w:rsidP="00987813">
      <w:pPr>
        <w:spacing w:line="360" w:lineRule="auto"/>
        <w:ind w:left="-851" w:right="-476"/>
        <w:jc w:val="center"/>
        <w:rPr>
          <w:rFonts w:ascii="Calibri Light" w:hAnsi="Calibri Light" w:cs="Arial"/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8D5D926" wp14:editId="5EF846B8">
            <wp:simplePos x="0" y="0"/>
            <wp:positionH relativeFrom="column">
              <wp:posOffset>-81280</wp:posOffset>
            </wp:positionH>
            <wp:positionV relativeFrom="paragraph">
              <wp:posOffset>-481330</wp:posOffset>
            </wp:positionV>
            <wp:extent cx="1781175" cy="89598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107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75BDD85B" wp14:editId="0F222142">
            <wp:simplePos x="0" y="0"/>
            <wp:positionH relativeFrom="margin">
              <wp:align>left</wp:align>
            </wp:positionH>
            <wp:positionV relativeFrom="paragraph">
              <wp:posOffset>-527050</wp:posOffset>
            </wp:positionV>
            <wp:extent cx="6365225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3B9" w:rsidRPr="00987813" w:rsidRDefault="000E13B9" w:rsidP="004737F4">
      <w:pPr>
        <w:pStyle w:val="Sous-titre"/>
        <w:rPr>
          <w:rFonts w:ascii="Arial" w:hAnsi="Arial" w:cs="Arial"/>
          <w:b/>
          <w:color w:val="auto"/>
          <w:lang w:val="en-GB"/>
        </w:rPr>
      </w:pPr>
    </w:p>
    <w:p w:rsidR="004737F4" w:rsidRPr="00987813" w:rsidRDefault="004737F4" w:rsidP="00987813">
      <w:pPr>
        <w:pStyle w:val="Sous-titre"/>
        <w:jc w:val="center"/>
        <w:rPr>
          <w:rFonts w:ascii="Arial" w:hAnsi="Arial" w:cs="Arial"/>
          <w:b/>
          <w:color w:val="auto"/>
          <w:lang w:val="en-GB"/>
        </w:rPr>
      </w:pPr>
      <w:r w:rsidRPr="00987813">
        <w:rPr>
          <w:rFonts w:ascii="Arial" w:hAnsi="Arial" w:cs="Arial"/>
          <w:b/>
          <w:color w:val="auto"/>
          <w:lang w:val="en-GB"/>
        </w:rPr>
        <w:t>Swiss-European Mobility Programme – Staff Mobility for Teaching Assignments</w:t>
      </w:r>
    </w:p>
    <w:p w:rsidR="004737F4" w:rsidRDefault="004737F4" w:rsidP="00987813">
      <w:pPr>
        <w:pStyle w:val="Titre"/>
        <w:spacing w:after="0"/>
        <w:jc w:val="center"/>
        <w:rPr>
          <w:rFonts w:ascii="Arial" w:hAnsi="Arial" w:cs="Arial"/>
          <w:b/>
          <w:color w:val="auto"/>
          <w:sz w:val="32"/>
          <w:szCs w:val="32"/>
          <w:lang w:val="en-GB"/>
        </w:rPr>
      </w:pPr>
      <w:r w:rsidRPr="00987813">
        <w:rPr>
          <w:rFonts w:ascii="Arial" w:hAnsi="Arial" w:cs="Arial"/>
          <w:b/>
          <w:color w:val="auto"/>
          <w:sz w:val="32"/>
          <w:szCs w:val="32"/>
          <w:lang w:val="en-GB"/>
        </w:rPr>
        <w:t>Certificate of Attendance</w:t>
      </w:r>
    </w:p>
    <w:p w:rsidR="00987813" w:rsidRPr="00987813" w:rsidRDefault="00987813" w:rsidP="00987813">
      <w:pPr>
        <w:rPr>
          <w:lang w:val="en-GB"/>
        </w:rPr>
      </w:pP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For: 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>First and last name: Prof./</w:t>
      </w:r>
      <w:proofErr w:type="spellStart"/>
      <w:r w:rsidRPr="00A74881">
        <w:rPr>
          <w:rFonts w:ascii="Arial" w:hAnsi="Arial" w:cs="Arial"/>
          <w:lang w:val="en-GB"/>
        </w:rPr>
        <w:t>Dr.</w:t>
      </w:r>
      <w:proofErr w:type="spellEnd"/>
      <w:r w:rsidRPr="00A74881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tag w:val="student’s first and last name"/>
          <w:id w:val="-1910913420"/>
          <w:placeholder>
            <w:docPart w:val="B9B5513D71324251A89397A547BEE089"/>
          </w:placeholder>
          <w:temporary/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This is to certify that the abovementioned person has completed </w:t>
      </w:r>
      <w:r w:rsidR="00A41526">
        <w:rPr>
          <w:rFonts w:ascii="Arial" w:hAnsi="Arial" w:cs="Arial"/>
          <w:lang w:val="en-GB"/>
        </w:rPr>
        <w:t xml:space="preserve">the following </w:t>
      </w:r>
      <w:r w:rsidRPr="00A74881">
        <w:rPr>
          <w:rFonts w:ascii="Arial" w:hAnsi="Arial" w:cs="Arial"/>
          <w:lang w:val="en-GB"/>
        </w:rPr>
        <w:t xml:space="preserve">SEMP teaching assignment: 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Name of the host institution: </w:t>
      </w:r>
      <w:sdt>
        <w:sdtPr>
          <w:rPr>
            <w:rFonts w:ascii="Arial" w:hAnsi="Arial" w:cs="Arial"/>
            <w:lang w:val="en-GB"/>
          </w:rPr>
          <w:tag w:val="student’s first and last name"/>
          <w:id w:val="841510302"/>
          <w:placeholder>
            <w:docPart w:val="13BD373DC00B41AFB255AC88800CBEA6"/>
          </w:placeholder>
          <w:temporary/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Number of hours taught: </w:t>
      </w:r>
      <w:sdt>
        <w:sdtPr>
          <w:rPr>
            <w:rFonts w:ascii="Arial" w:hAnsi="Arial" w:cs="Arial"/>
            <w:lang w:val="en-GB"/>
          </w:rPr>
          <w:tag w:val="student’s first and last name"/>
          <w:id w:val="-1126388769"/>
          <w:placeholder>
            <w:docPart w:val="32221946BEBF491882AA972A6836DBD3"/>
          </w:placeholder>
          <w:temporary/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Teaching start date: </w:t>
      </w:r>
      <w:sdt>
        <w:sdtPr>
          <w:rPr>
            <w:rFonts w:ascii="Arial" w:hAnsi="Arial" w:cs="Arial"/>
            <w:lang w:val="en-GB"/>
          </w:rPr>
          <w:id w:val="1087032996"/>
          <w:placeholder>
            <w:docPart w:val="2CF64A24B4CC4FD6A4D96D475BCCDA1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lang w:val="en-GB"/>
        </w:rPr>
        <w:t xml:space="preserve"> (</w:t>
      </w:r>
      <w:r w:rsidR="00A74881" w:rsidRPr="00A74881">
        <w:rPr>
          <w:rFonts w:ascii="Arial" w:hAnsi="Arial" w:cs="Arial"/>
          <w:lang w:val="en-GB"/>
        </w:rPr>
        <w:t>dd/mm/yyyy</w:t>
      </w:r>
      <w:r w:rsidRPr="00A74881">
        <w:rPr>
          <w:rFonts w:ascii="Arial" w:hAnsi="Arial" w:cs="Arial"/>
          <w:lang w:val="en-GB"/>
        </w:rPr>
        <w:t xml:space="preserve">) 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Teaching end date: </w:t>
      </w:r>
      <w:sdt>
        <w:sdtPr>
          <w:rPr>
            <w:rFonts w:ascii="Arial" w:hAnsi="Arial" w:cs="Arial"/>
            <w:lang w:val="en-GB"/>
          </w:rPr>
          <w:id w:val="-466365466"/>
          <w:placeholder>
            <w:docPart w:val="317857106FA64FE29F17680A36991DB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lang w:val="en-GB"/>
        </w:rPr>
        <w:t xml:space="preserve"> (</w:t>
      </w:r>
      <w:r w:rsidR="00A74881" w:rsidRPr="00A74881">
        <w:rPr>
          <w:rFonts w:ascii="Arial" w:hAnsi="Arial" w:cs="Arial"/>
          <w:lang w:val="en-GB"/>
        </w:rPr>
        <w:t>dd/mm/yyyy</w:t>
      </w:r>
      <w:r w:rsidRPr="00A74881">
        <w:rPr>
          <w:rFonts w:ascii="Arial" w:hAnsi="Arial" w:cs="Arial"/>
          <w:lang w:val="en-GB"/>
        </w:rPr>
        <w:t>)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4737F4" w:rsidRPr="00987813" w:rsidRDefault="00A74881" w:rsidP="004737F4">
      <w:pPr>
        <w:spacing w:before="240"/>
        <w:rPr>
          <w:rFonts w:ascii="Arial" w:hAnsi="Arial" w:cs="Arial"/>
          <w:lang w:val="en-GB"/>
        </w:rPr>
      </w:pPr>
      <w:r w:rsidRPr="00987813">
        <w:rPr>
          <w:rFonts w:ascii="Arial" w:hAnsi="Arial" w:cs="Arial"/>
          <w:lang w:val="en-GB"/>
        </w:rPr>
        <w:t>Dates of the mobility period</w:t>
      </w:r>
      <w:r w:rsidR="004737F4" w:rsidRPr="00987813">
        <w:rPr>
          <w:rFonts w:ascii="Arial" w:hAnsi="Arial" w:cs="Arial"/>
          <w:lang w:val="en-GB"/>
        </w:rPr>
        <w:t>:</w:t>
      </w:r>
    </w:p>
    <w:p w:rsidR="004737F4" w:rsidRPr="00987813" w:rsidRDefault="004737F4" w:rsidP="004737F4">
      <w:pPr>
        <w:spacing w:before="240"/>
        <w:rPr>
          <w:rFonts w:ascii="Arial" w:hAnsi="Arial" w:cs="Arial"/>
          <w:lang w:val="en-GB"/>
        </w:rPr>
      </w:pPr>
      <w:r w:rsidRPr="00987813">
        <w:rPr>
          <w:rFonts w:ascii="Arial" w:hAnsi="Arial" w:cs="Arial"/>
          <w:lang w:val="en-GB"/>
        </w:rPr>
        <w:t xml:space="preserve">Date of arrival: </w:t>
      </w:r>
      <w:sdt>
        <w:sdtPr>
          <w:rPr>
            <w:rFonts w:ascii="Arial" w:hAnsi="Arial" w:cs="Arial"/>
            <w:lang w:val="en-GB"/>
          </w:rPr>
          <w:id w:val="348758392"/>
          <w:placeholder>
            <w:docPart w:val="4C7839B674A540E7B72E96B510C40C3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87813">
            <w:rPr>
              <w:rFonts w:ascii="Arial" w:hAnsi="Arial" w:cs="Arial"/>
              <w:lang w:val="en-GB"/>
            </w:rPr>
            <w:t>_____________________</w:t>
          </w:r>
        </w:sdtContent>
      </w:sdt>
      <w:r w:rsidRPr="00987813">
        <w:rPr>
          <w:rFonts w:ascii="Arial" w:hAnsi="Arial" w:cs="Arial"/>
          <w:lang w:val="en-GB"/>
        </w:rPr>
        <w:t xml:space="preserve"> (</w:t>
      </w:r>
      <w:r w:rsidR="00A74881" w:rsidRPr="00987813">
        <w:rPr>
          <w:rFonts w:ascii="Arial" w:hAnsi="Arial" w:cs="Arial"/>
          <w:lang w:val="en-GB"/>
        </w:rPr>
        <w:t>dd/mm/yyyy</w:t>
      </w:r>
      <w:r w:rsidRPr="00987813">
        <w:rPr>
          <w:rFonts w:ascii="Arial" w:hAnsi="Arial" w:cs="Arial"/>
          <w:lang w:val="en-GB"/>
        </w:rPr>
        <w:t>)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987813">
        <w:rPr>
          <w:rFonts w:ascii="Arial" w:hAnsi="Arial" w:cs="Arial"/>
          <w:lang w:val="en-GB"/>
        </w:rPr>
        <w:t xml:space="preserve">Date of departure: </w:t>
      </w:r>
      <w:sdt>
        <w:sdtPr>
          <w:rPr>
            <w:rFonts w:ascii="Arial" w:hAnsi="Arial" w:cs="Arial"/>
            <w:lang w:val="en-GB"/>
          </w:rPr>
          <w:id w:val="-239793033"/>
          <w:placeholder>
            <w:docPart w:val="8195E29A7D964108A539D72287648CC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87813">
            <w:rPr>
              <w:rFonts w:ascii="Arial" w:hAnsi="Arial" w:cs="Arial"/>
              <w:lang w:val="en-GB"/>
            </w:rPr>
            <w:t>_____________________</w:t>
          </w:r>
        </w:sdtContent>
      </w:sdt>
      <w:r w:rsidRPr="00987813">
        <w:rPr>
          <w:rFonts w:ascii="Arial" w:hAnsi="Arial" w:cs="Arial"/>
          <w:lang w:val="en-GB"/>
        </w:rPr>
        <w:t xml:space="preserve"> (</w:t>
      </w:r>
      <w:r w:rsidR="00A74881" w:rsidRPr="00987813">
        <w:rPr>
          <w:rFonts w:ascii="Arial" w:hAnsi="Arial" w:cs="Arial"/>
          <w:lang w:val="en-GB"/>
        </w:rPr>
        <w:t>dd/mm/yyyy</w:t>
      </w:r>
      <w:r w:rsidRPr="00987813">
        <w:rPr>
          <w:rFonts w:ascii="Arial" w:hAnsi="Arial" w:cs="Arial"/>
          <w:lang w:val="en-GB"/>
        </w:rPr>
        <w:t>)</w:t>
      </w:r>
      <w:bookmarkStart w:id="0" w:name="_GoBack"/>
      <w:bookmarkEnd w:id="0"/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>Signatory: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First and last name: </w:t>
      </w:r>
      <w:sdt>
        <w:sdtPr>
          <w:rPr>
            <w:rFonts w:ascii="Arial" w:hAnsi="Arial" w:cs="Arial"/>
            <w:lang w:val="en-GB"/>
          </w:rPr>
          <w:id w:val="-2073647174"/>
          <w:placeholder>
            <w:docPart w:val="4C8CCAEE444B4B89850A2E115ACBD9B3"/>
          </w:placeholder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Function: </w:t>
      </w:r>
      <w:sdt>
        <w:sdtPr>
          <w:rPr>
            <w:rFonts w:ascii="Arial" w:hAnsi="Arial" w:cs="Arial"/>
            <w:lang w:val="en-GB"/>
          </w:rPr>
          <w:id w:val="694042078"/>
          <w:placeholder>
            <w:docPart w:val="FF7B3A8D125143ECB55B14600502A537"/>
          </w:placeholder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lang w:val="en-GB"/>
        </w:rPr>
        <w:t xml:space="preserve"> 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3D2E39" w:rsidRPr="00A74881" w:rsidRDefault="004737F4" w:rsidP="004737F4">
      <w:pPr>
        <w:tabs>
          <w:tab w:val="left" w:pos="4536"/>
        </w:tabs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Place, </w:t>
      </w:r>
      <w:r w:rsidR="00A74881" w:rsidRPr="00A74881">
        <w:rPr>
          <w:rFonts w:ascii="Arial" w:hAnsi="Arial" w:cs="Arial"/>
          <w:lang w:val="en-GB"/>
        </w:rPr>
        <w:t>d</w:t>
      </w:r>
      <w:r w:rsidRPr="00A74881">
        <w:rPr>
          <w:rFonts w:ascii="Arial" w:hAnsi="Arial" w:cs="Arial"/>
          <w:lang w:val="en-GB"/>
        </w:rPr>
        <w:t xml:space="preserve">ate: </w:t>
      </w:r>
      <w:sdt>
        <w:sdtPr>
          <w:rPr>
            <w:rFonts w:ascii="Arial" w:hAnsi="Arial" w:cs="Arial"/>
            <w:lang w:val="en-GB"/>
          </w:rPr>
          <w:id w:val="-1131482613"/>
          <w:placeholder>
            <w:docPart w:val="ECCF539F7013474EB255EC0D0472D369"/>
          </w:placeholder>
          <w:showingPlcHdr/>
          <w:text/>
        </w:sdtPr>
        <w:sdtEndPr>
          <w:rPr>
            <w:vanish/>
          </w:rPr>
        </w:sdtEndPr>
        <w:sdtContent>
          <w:r w:rsidRPr="00A74881">
            <w:rPr>
              <w:rFonts w:ascii="Arial" w:hAnsi="Arial" w:cs="Arial"/>
              <w:lang w:val="en-GB"/>
            </w:rPr>
            <w:t>______________</w:t>
          </w:r>
        </w:sdtContent>
      </w:sdt>
      <w:r w:rsidRPr="00A74881">
        <w:rPr>
          <w:rFonts w:ascii="Arial" w:hAnsi="Arial" w:cs="Arial"/>
          <w:lang w:val="en-GB"/>
        </w:rPr>
        <w:t xml:space="preserve">, </w:t>
      </w:r>
      <w:sdt>
        <w:sdtPr>
          <w:rPr>
            <w:rFonts w:ascii="Arial" w:hAnsi="Arial" w:cs="Arial"/>
            <w:lang w:val="en-GB"/>
          </w:rPr>
          <w:id w:val="1342433474"/>
          <w:placeholder>
            <w:docPart w:val="AFE8CFF135A04E4893F8178F2495E4E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</w:t>
          </w:r>
        </w:sdtContent>
      </w:sdt>
      <w:r w:rsidRPr="00A74881">
        <w:rPr>
          <w:rFonts w:ascii="Arial" w:hAnsi="Arial" w:cs="Arial"/>
          <w:lang w:val="en-GB"/>
        </w:rPr>
        <w:t xml:space="preserve"> </w:t>
      </w:r>
      <w:r w:rsidRPr="00A74881">
        <w:rPr>
          <w:rFonts w:ascii="Arial" w:hAnsi="Arial" w:cs="Arial"/>
          <w:lang w:val="en-GB"/>
        </w:rPr>
        <w:tab/>
        <w:t xml:space="preserve">Signature: </w:t>
      </w:r>
      <w:bookmarkStart w:id="1" w:name="_Hlk63421622"/>
      <w:sdt>
        <w:sdtPr>
          <w:rPr>
            <w:rFonts w:ascii="Arial" w:hAnsi="Arial" w:cs="Arial"/>
            <w:lang w:val="en-GB"/>
          </w:rPr>
          <w:id w:val="887694459"/>
          <w:placeholder>
            <w:docPart w:val="1FFA7977768D41E29976A0D7EF45609D"/>
          </w:placeholder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_______________________________</w:t>
          </w:r>
        </w:sdtContent>
      </w:sdt>
      <w:bookmarkEnd w:id="1"/>
    </w:p>
    <w:sectPr w:rsidR="003D2E39" w:rsidRPr="00A74881" w:rsidSect="00157856">
      <w:headerReference w:type="default" r:id="rId10"/>
      <w:headerReference w:type="first" r:id="rId11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688" w:rsidRDefault="00FF5688" w:rsidP="00F91D37">
      <w:pPr>
        <w:spacing w:line="240" w:lineRule="auto"/>
      </w:pPr>
      <w:r>
        <w:separator/>
      </w:r>
    </w:p>
  </w:endnote>
  <w:endnote w:type="continuationSeparator" w:id="0">
    <w:p w:rsidR="00FF5688" w:rsidRDefault="00FF568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688" w:rsidRPr="0025086B" w:rsidRDefault="00FF5688" w:rsidP="0025086B">
      <w:pPr>
        <w:pStyle w:val="Pieddepage"/>
        <w:rPr>
          <w:color w:val="000000" w:themeColor="text1"/>
        </w:rPr>
      </w:pPr>
    </w:p>
  </w:footnote>
  <w:footnote w:type="continuationSeparator" w:id="0">
    <w:p w:rsidR="00FF5688" w:rsidRDefault="00FF5688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D6" w:rsidRPr="00605B2F" w:rsidRDefault="005149D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13B9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B0BA4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87813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41526"/>
    <w:rsid w:val="00A57815"/>
    <w:rsid w:val="00A62F82"/>
    <w:rsid w:val="00A70CDC"/>
    <w:rsid w:val="00A7133D"/>
    <w:rsid w:val="00A7488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F0D298C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B5513D71324251A89397A547BEE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48ADA-62EA-40FA-8CD8-9DC82188D4C9}"/>
      </w:docPartPr>
      <w:docPartBody>
        <w:p w:rsidR="0049781F" w:rsidRDefault="009C5D4A" w:rsidP="009C5D4A">
          <w:pPr>
            <w:pStyle w:val="B9B5513D71324251A89397A547BEE089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3BD373DC00B41AFB255AC88800C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04145-C614-4A3B-BC2A-B9F5ED21C630}"/>
      </w:docPartPr>
      <w:docPartBody>
        <w:p w:rsidR="0049781F" w:rsidRDefault="009C5D4A" w:rsidP="009C5D4A">
          <w:pPr>
            <w:pStyle w:val="13BD373DC00B41AFB255AC88800CBEA6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32221946BEBF491882AA972A6836D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80563-981E-4462-ABBB-798470AB0F26}"/>
      </w:docPartPr>
      <w:docPartBody>
        <w:p w:rsidR="0049781F" w:rsidRDefault="009C5D4A" w:rsidP="009C5D4A">
          <w:pPr>
            <w:pStyle w:val="32221946BEBF491882AA972A6836DBD3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2CF64A24B4CC4FD6A4D96D475BCCD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62FBD-E381-45E6-8B2B-E8346AC5428D}"/>
      </w:docPartPr>
      <w:docPartBody>
        <w:p w:rsidR="0049781F" w:rsidRDefault="009C5D4A" w:rsidP="009C5D4A">
          <w:pPr>
            <w:pStyle w:val="2CF64A24B4CC4FD6A4D96D475BCCDA14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317857106FA64FE29F17680A36991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B858B-73E2-4EB3-BA83-82EF60747E8D}"/>
      </w:docPartPr>
      <w:docPartBody>
        <w:p w:rsidR="0049781F" w:rsidRDefault="009C5D4A" w:rsidP="009C5D4A">
          <w:pPr>
            <w:pStyle w:val="317857106FA64FE29F17680A36991DBE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7839B674A540E7B72E96B510C4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CDBF-1E37-45BF-9C1E-C14D991A5B0C}"/>
      </w:docPartPr>
      <w:docPartBody>
        <w:p w:rsidR="0049781F" w:rsidRDefault="009C5D4A" w:rsidP="009C5D4A">
          <w:pPr>
            <w:pStyle w:val="4C7839B674A540E7B72E96B510C40C3C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8195E29A7D964108A539D72287648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218B1-416F-42E9-80AB-96F54DB4968D}"/>
      </w:docPartPr>
      <w:docPartBody>
        <w:p w:rsidR="0049781F" w:rsidRDefault="009C5D4A" w:rsidP="009C5D4A">
          <w:pPr>
            <w:pStyle w:val="8195E29A7D964108A539D72287648CC5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8CCAEE444B4B89850A2E115ACBD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AEFFF-1EA9-4C7A-AEFE-83660519198E}"/>
      </w:docPartPr>
      <w:docPartBody>
        <w:p w:rsidR="0049781F" w:rsidRDefault="009C5D4A" w:rsidP="009C5D4A">
          <w:pPr>
            <w:pStyle w:val="4C8CCAEE444B4B89850A2E115ACBD9B3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FF7B3A8D125143ECB55B14600502A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E7121-DCB5-46B6-B8CE-167F3873377A}"/>
      </w:docPartPr>
      <w:docPartBody>
        <w:p w:rsidR="0049781F" w:rsidRDefault="009C5D4A" w:rsidP="009C5D4A">
          <w:pPr>
            <w:pStyle w:val="FF7B3A8D125143ECB55B14600502A537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FFA7977768D41E29976A0D7EF456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E5AFB-1672-4667-A96D-6C0BE9B7BFBA}"/>
      </w:docPartPr>
      <w:docPartBody>
        <w:p w:rsidR="0049781F" w:rsidRDefault="009C5D4A" w:rsidP="009C5D4A">
          <w:pPr>
            <w:pStyle w:val="1FFA7977768D41E29976A0D7EF45609D1"/>
          </w:pPr>
          <w:r>
            <w:rPr>
              <w:rFonts w:ascii="Arial" w:hAnsi="Arial" w:cs="Arial"/>
              <w:lang w:val="en-US"/>
            </w:rPr>
            <w:t>_______________________________</w:t>
          </w:r>
        </w:p>
      </w:docPartBody>
    </w:docPart>
    <w:docPart>
      <w:docPartPr>
        <w:name w:val="ECCF539F7013474EB255EC0D0472D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FC5C9-4845-4281-8A9D-4C65EB72B56B}"/>
      </w:docPartPr>
      <w:docPartBody>
        <w:p w:rsidR="0049781F" w:rsidRDefault="009C5D4A" w:rsidP="009C5D4A">
          <w:pPr>
            <w:pStyle w:val="ECCF539F7013474EB255EC0D0472D369"/>
          </w:pPr>
          <w:r>
            <w:rPr>
              <w:rFonts w:ascii="Arial" w:hAnsi="Arial" w:cs="Arial"/>
              <w:lang w:val="en-US"/>
            </w:rPr>
            <w:t>______________</w:t>
          </w:r>
        </w:p>
      </w:docPartBody>
    </w:docPart>
    <w:docPart>
      <w:docPartPr>
        <w:name w:val="AFE8CFF135A04E4893F8178F2495E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5C00-A7E6-4E1C-A3F0-EA0D71C7DF4A}"/>
      </w:docPartPr>
      <w:docPartBody>
        <w:p w:rsidR="0049781F" w:rsidRDefault="009C5D4A" w:rsidP="009C5D4A">
          <w:pPr>
            <w:pStyle w:val="AFE8CFF135A04E4893F8178F2495E4E6"/>
          </w:pPr>
          <w:r>
            <w:rPr>
              <w:rFonts w:ascii="Arial" w:hAnsi="Arial" w:cs="Arial"/>
              <w:lang w:val="en-US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2D3CA4"/>
    <w:rsid w:val="0049781F"/>
    <w:rsid w:val="004F7241"/>
    <w:rsid w:val="007B6038"/>
    <w:rsid w:val="009C5D4A"/>
    <w:rsid w:val="00C4551E"/>
    <w:rsid w:val="00F22804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5D4A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B9B5513D71324251A89397A547BEE089">
    <w:name w:val="B9B5513D71324251A89397A547BEE089"/>
    <w:rsid w:val="009C5D4A"/>
  </w:style>
  <w:style w:type="paragraph" w:customStyle="1" w:styleId="13BD373DC00B41AFB255AC88800CBEA6">
    <w:name w:val="13BD373DC00B41AFB255AC88800CBEA6"/>
    <w:rsid w:val="009C5D4A"/>
  </w:style>
  <w:style w:type="paragraph" w:customStyle="1" w:styleId="32221946BEBF491882AA972A6836DBD3">
    <w:name w:val="32221946BEBF491882AA972A6836DBD3"/>
    <w:rsid w:val="009C5D4A"/>
  </w:style>
  <w:style w:type="paragraph" w:customStyle="1" w:styleId="2CF64A24B4CC4FD6A4D96D475BCCDA14">
    <w:name w:val="2CF64A24B4CC4FD6A4D96D475BCCDA14"/>
    <w:rsid w:val="009C5D4A"/>
  </w:style>
  <w:style w:type="paragraph" w:customStyle="1" w:styleId="317857106FA64FE29F17680A36991DBE">
    <w:name w:val="317857106FA64FE29F17680A36991DBE"/>
    <w:rsid w:val="009C5D4A"/>
  </w:style>
  <w:style w:type="paragraph" w:customStyle="1" w:styleId="4C7839B674A540E7B72E96B510C40C3C">
    <w:name w:val="4C7839B674A540E7B72E96B510C40C3C"/>
    <w:rsid w:val="009C5D4A"/>
  </w:style>
  <w:style w:type="paragraph" w:customStyle="1" w:styleId="8195E29A7D964108A539D72287648CC5">
    <w:name w:val="8195E29A7D964108A539D72287648CC5"/>
    <w:rsid w:val="009C5D4A"/>
  </w:style>
  <w:style w:type="paragraph" w:customStyle="1" w:styleId="4C8CCAEE444B4B89850A2E115ACBD9B3">
    <w:name w:val="4C8CCAEE444B4B89850A2E115ACBD9B3"/>
    <w:rsid w:val="009C5D4A"/>
  </w:style>
  <w:style w:type="paragraph" w:customStyle="1" w:styleId="FF7B3A8D125143ECB55B14600502A537">
    <w:name w:val="FF7B3A8D125143ECB55B14600502A537"/>
    <w:rsid w:val="009C5D4A"/>
  </w:style>
  <w:style w:type="paragraph" w:customStyle="1" w:styleId="1FFA7977768D41E29976A0D7EF45609D">
    <w:name w:val="1FFA7977768D41E29976A0D7EF45609D"/>
    <w:rsid w:val="009C5D4A"/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7248B84-9D93-4509-A0FF-120638D7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Roberta Tuozzolo</cp:lastModifiedBy>
  <cp:revision>2</cp:revision>
  <cp:lastPrinted>2021-07-02T14:03:00Z</cp:lastPrinted>
  <dcterms:created xsi:type="dcterms:W3CDTF">2021-07-02T14:50:00Z</dcterms:created>
  <dcterms:modified xsi:type="dcterms:W3CDTF">2021-07-02T14:50:00Z</dcterms:modified>
</cp:coreProperties>
</file>