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A067B" w14:textId="77777777" w:rsidR="007963FB" w:rsidRPr="00FA3107" w:rsidRDefault="007963FB" w:rsidP="007963FB">
      <w:pPr>
        <w:spacing w:line="360" w:lineRule="auto"/>
        <w:ind w:left="-851" w:right="-476"/>
        <w:jc w:val="center"/>
        <w:rPr>
          <w:rFonts w:ascii="Calibri Light" w:hAnsi="Calibri Light" w:cs="Arial"/>
          <w:sz w:val="30"/>
          <w:szCs w:val="30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40776956" wp14:editId="63F978E0">
            <wp:simplePos x="0" y="0"/>
            <wp:positionH relativeFrom="column">
              <wp:posOffset>-138430</wp:posOffset>
            </wp:positionH>
            <wp:positionV relativeFrom="paragraph">
              <wp:posOffset>-338455</wp:posOffset>
            </wp:positionV>
            <wp:extent cx="1781175" cy="895985"/>
            <wp:effectExtent l="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aires_Inter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107">
        <w:rPr>
          <w:rFonts w:ascii="Calibri Light" w:hAnsi="Calibri Light" w:cs="Arial"/>
          <w:noProof/>
          <w:sz w:val="30"/>
          <w:szCs w:val="30"/>
          <w:lang w:val="fr-CH" w:eastAsia="fr-CH"/>
        </w:rPr>
        <w:drawing>
          <wp:anchor distT="0" distB="0" distL="114300" distR="114300" simplePos="0" relativeHeight="251659264" behindDoc="1" locked="0" layoutInCell="1" allowOverlap="1" wp14:anchorId="61B2BD54" wp14:editId="21161888">
            <wp:simplePos x="0" y="0"/>
            <wp:positionH relativeFrom="margin">
              <wp:align>center</wp:align>
            </wp:positionH>
            <wp:positionV relativeFrom="paragraph">
              <wp:posOffset>-346075</wp:posOffset>
            </wp:positionV>
            <wp:extent cx="6365225" cy="857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3871D" w14:textId="6D254D79" w:rsidR="005F045C" w:rsidRDefault="005F045C" w:rsidP="00AD4DA3">
      <w:pPr>
        <w:pStyle w:val="Sous-titre"/>
        <w:rPr>
          <w:rFonts w:ascii="Arial" w:hAnsi="Arial" w:cs="Arial"/>
          <w:color w:val="auto"/>
          <w:lang w:val="en-US"/>
        </w:rPr>
      </w:pPr>
    </w:p>
    <w:p w14:paraId="403D6D11" w14:textId="77777777" w:rsidR="005F045C" w:rsidRDefault="005F045C" w:rsidP="00AD4DA3">
      <w:pPr>
        <w:pStyle w:val="Sous-titre"/>
        <w:rPr>
          <w:rFonts w:ascii="Arial" w:hAnsi="Arial" w:cs="Arial"/>
          <w:color w:val="auto"/>
          <w:lang w:val="en-US"/>
        </w:rPr>
      </w:pPr>
    </w:p>
    <w:p w14:paraId="22476903" w14:textId="2F433462" w:rsidR="00AD4DA3" w:rsidRPr="007963FB" w:rsidRDefault="00AD4DA3" w:rsidP="007963FB">
      <w:pPr>
        <w:pStyle w:val="Sous-titre"/>
        <w:jc w:val="center"/>
        <w:rPr>
          <w:rFonts w:ascii="Arial" w:hAnsi="Arial" w:cs="Arial"/>
          <w:b/>
          <w:color w:val="auto"/>
          <w:lang w:val="en-US"/>
        </w:rPr>
      </w:pPr>
      <w:r w:rsidRPr="007963FB">
        <w:rPr>
          <w:rFonts w:ascii="Arial" w:hAnsi="Arial" w:cs="Arial"/>
          <w:b/>
          <w:color w:val="auto"/>
          <w:lang w:val="en-US"/>
        </w:rPr>
        <w:t xml:space="preserve">Swiss-European Mobility </w:t>
      </w:r>
      <w:proofErr w:type="spellStart"/>
      <w:r w:rsidRPr="007963FB">
        <w:rPr>
          <w:rFonts w:ascii="Arial" w:hAnsi="Arial" w:cs="Arial"/>
          <w:b/>
          <w:color w:val="auto"/>
          <w:lang w:val="en-US"/>
        </w:rPr>
        <w:t>Programme</w:t>
      </w:r>
      <w:proofErr w:type="spellEnd"/>
      <w:r w:rsidRPr="007963FB">
        <w:rPr>
          <w:rFonts w:ascii="Arial" w:hAnsi="Arial" w:cs="Arial"/>
          <w:b/>
          <w:color w:val="auto"/>
          <w:lang w:val="en-US"/>
        </w:rPr>
        <w:t xml:space="preserve"> – Staff Mobility for Training</w:t>
      </w:r>
    </w:p>
    <w:p w14:paraId="289459F4" w14:textId="17E3D415" w:rsidR="00AD4DA3" w:rsidRDefault="00AD4DA3" w:rsidP="007963FB">
      <w:pPr>
        <w:pStyle w:val="Titre"/>
        <w:spacing w:after="0"/>
        <w:jc w:val="center"/>
        <w:rPr>
          <w:rFonts w:ascii="Arial" w:hAnsi="Arial" w:cs="Arial"/>
          <w:b/>
          <w:color w:val="auto"/>
          <w:sz w:val="32"/>
          <w:szCs w:val="32"/>
          <w:lang w:val="en-US"/>
        </w:rPr>
      </w:pPr>
      <w:r w:rsidRPr="007963FB">
        <w:rPr>
          <w:rFonts w:ascii="Arial" w:hAnsi="Arial" w:cs="Arial"/>
          <w:b/>
          <w:color w:val="auto"/>
          <w:sz w:val="32"/>
          <w:szCs w:val="32"/>
          <w:lang w:val="en-US"/>
        </w:rPr>
        <w:t>Mobility Agreement</w:t>
      </w:r>
    </w:p>
    <w:p w14:paraId="1A4BF323" w14:textId="77777777" w:rsidR="007963FB" w:rsidRPr="007963FB" w:rsidRDefault="007963FB" w:rsidP="007963FB">
      <w:pPr>
        <w:rPr>
          <w:lang w:val="en-US"/>
        </w:rPr>
      </w:pPr>
    </w:p>
    <w:p w14:paraId="5E4BB284" w14:textId="77777777" w:rsidR="00AD4DA3" w:rsidRPr="00AD4DA3" w:rsidRDefault="00AD4DA3" w:rsidP="00AD4DA3">
      <w:pPr>
        <w:pStyle w:val="Lead"/>
        <w:rPr>
          <w:rFonts w:ascii="Arial" w:hAnsi="Arial" w:cs="Arial"/>
          <w:lang w:val="en-US"/>
        </w:rPr>
      </w:pPr>
      <w:r w:rsidRPr="00AD4DA3">
        <w:rPr>
          <w:rFonts w:ascii="Arial" w:hAnsi="Arial" w:cs="Arial"/>
          <w:lang w:val="en-US"/>
        </w:rPr>
        <w:t>Personal details</w:t>
      </w:r>
    </w:p>
    <w:p w14:paraId="190C59BB" w14:textId="77777777" w:rsidR="00AD4DA3" w:rsidRPr="005779EA" w:rsidRDefault="00AD4DA3" w:rsidP="00AD4DA3">
      <w:pPr>
        <w:rPr>
          <w:rFonts w:ascii="Arial" w:hAnsi="Arial" w:cs="Arial"/>
          <w:lang w:val="en-US"/>
        </w:rPr>
      </w:pPr>
      <w:r w:rsidRPr="00AD4DA3">
        <w:rPr>
          <w:rFonts w:ascii="Arial" w:hAnsi="Arial" w:cs="Arial"/>
          <w:lang w:val="en-US"/>
        </w:rPr>
        <w:t xml:space="preserve">First and last name: </w:t>
      </w:r>
      <w:bookmarkStart w:id="0" w:name="_Hlk63417628"/>
      <w:sdt>
        <w:sdtPr>
          <w:rPr>
            <w:rFonts w:ascii="Arial" w:hAnsi="Arial" w:cs="Arial"/>
          </w:rPr>
          <w:id w:val="-1206332022"/>
          <w:placeholder>
            <w:docPart w:val="C47CF2A95F3940FC9AE68046665C7BFC"/>
          </w:placeholder>
          <w:showingPlcHdr/>
          <w:text/>
        </w:sdtPr>
        <w:sdtEndPr/>
        <w:sdtContent>
          <w:r w:rsidRPr="00AD4DA3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  <w:bookmarkEnd w:id="0"/>
    </w:p>
    <w:p w14:paraId="09DB245E" w14:textId="77777777" w:rsidR="00AD4DA3" w:rsidRPr="00AD4DA3" w:rsidRDefault="00AD4DA3" w:rsidP="00AD4DA3">
      <w:pPr>
        <w:rPr>
          <w:rFonts w:ascii="Arial" w:hAnsi="Arial" w:cs="Arial"/>
          <w:lang w:val="en-US"/>
        </w:rPr>
      </w:pPr>
    </w:p>
    <w:p w14:paraId="370EDDED" w14:textId="77777777" w:rsidR="00AD4DA3" w:rsidRPr="00AD4DA3" w:rsidRDefault="00BD057D" w:rsidP="00AD4DA3">
      <w:pPr>
        <w:pStyle w:val="Lead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Details of h</w:t>
      </w:r>
      <w:r w:rsidR="00AD4DA3" w:rsidRPr="00AD4DA3">
        <w:rPr>
          <w:rFonts w:ascii="Arial" w:hAnsi="Arial" w:cs="Arial"/>
          <w:lang w:val="en-US"/>
        </w:rPr>
        <w:t xml:space="preserve">ome institution </w:t>
      </w:r>
    </w:p>
    <w:p w14:paraId="50649447" w14:textId="77777777" w:rsidR="00AD4DA3" w:rsidRPr="00AD4DA3" w:rsidRDefault="00AD4DA3" w:rsidP="00BC638A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AD4DA3">
        <w:rPr>
          <w:rFonts w:ascii="Arial" w:hAnsi="Arial" w:cs="Arial"/>
          <w:lang w:val="en-US"/>
        </w:rPr>
        <w:t xml:space="preserve">Name: </w:t>
      </w:r>
      <w:r w:rsidRPr="00AD4DA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1426912416"/>
          <w:placeholder>
            <w:docPart w:val="D4CAD06E3543434D9BFA6FF4964C3E2F"/>
          </w:placeholder>
          <w:showingPlcHdr/>
          <w:text/>
        </w:sdtPr>
        <w:sdtEndPr/>
        <w:sdtContent>
          <w:r w:rsidRPr="00AD4DA3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3D995710" w14:textId="77777777" w:rsidR="00AD4DA3" w:rsidRPr="00AD4DA3" w:rsidRDefault="00AD4DA3" w:rsidP="00BC638A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AD4DA3">
        <w:rPr>
          <w:rFonts w:ascii="Arial" w:hAnsi="Arial" w:cs="Arial"/>
          <w:lang w:val="en-US"/>
        </w:rPr>
        <w:t xml:space="preserve">City, country: </w:t>
      </w:r>
      <w:r w:rsidRPr="00AD4DA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-455954006"/>
          <w:placeholder>
            <w:docPart w:val="8368EE826949420DAE9FD28C21F83F7F"/>
          </w:placeholder>
          <w:showingPlcHdr/>
          <w:text/>
        </w:sdtPr>
        <w:sdtEndPr/>
        <w:sdtContent>
          <w:r w:rsidRPr="00AD4DA3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3EADD089" w14:textId="77777777" w:rsidR="00AD4DA3" w:rsidRPr="00AD4DA3" w:rsidRDefault="00AD4DA3" w:rsidP="00BC638A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AD4DA3">
        <w:rPr>
          <w:rFonts w:ascii="Arial" w:hAnsi="Arial" w:cs="Arial"/>
          <w:lang w:val="en-US"/>
        </w:rPr>
        <w:t xml:space="preserve">Name of institution department: </w:t>
      </w:r>
      <w:r w:rsidRPr="00AD4DA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486680658"/>
          <w:placeholder>
            <w:docPart w:val="8C54898635CA43F4B2F090FB7E5EF378"/>
          </w:placeholder>
          <w:showingPlcHdr/>
          <w:text/>
        </w:sdtPr>
        <w:sdtEndPr/>
        <w:sdtContent>
          <w:r w:rsidRPr="00AD4DA3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2D25FBCD" w14:textId="77777777" w:rsidR="00AD4DA3" w:rsidRPr="00AD4DA3" w:rsidRDefault="00AD4DA3" w:rsidP="00BC638A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AD4DA3">
        <w:rPr>
          <w:rFonts w:ascii="Arial" w:hAnsi="Arial" w:cs="Arial"/>
          <w:lang w:val="en-US"/>
        </w:rPr>
        <w:t xml:space="preserve">Name of contact person for mobility: </w:t>
      </w:r>
      <w:r w:rsidRPr="00AD4DA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1114552229"/>
          <w:placeholder>
            <w:docPart w:val="E29EEE11FFF84513927404A1F0837F32"/>
          </w:placeholder>
          <w:showingPlcHdr/>
          <w:text/>
        </w:sdtPr>
        <w:sdtEndPr/>
        <w:sdtContent>
          <w:r w:rsidRPr="00AD4DA3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2539ADC2" w14:textId="77777777" w:rsidR="00AD4DA3" w:rsidRPr="005779EA" w:rsidRDefault="00AD4DA3" w:rsidP="00BC638A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AD4DA3">
        <w:rPr>
          <w:rFonts w:ascii="Arial" w:hAnsi="Arial" w:cs="Arial"/>
          <w:lang w:val="en-US"/>
        </w:rPr>
        <w:t xml:space="preserve">Position of contact person: </w:t>
      </w:r>
      <w:r w:rsidRPr="00AD4DA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184490414"/>
          <w:placeholder>
            <w:docPart w:val="28C44CC443A84F1AB0654BBC8A68B05E"/>
          </w:placeholder>
          <w:showingPlcHdr/>
          <w:text/>
        </w:sdtPr>
        <w:sdtEndPr/>
        <w:sdtContent>
          <w:r w:rsidRPr="005779EA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30CBAD7D" w14:textId="77777777" w:rsidR="00AD4DA3" w:rsidRPr="00AD4DA3" w:rsidRDefault="00AD4DA3" w:rsidP="00AD4DA3">
      <w:pPr>
        <w:rPr>
          <w:rFonts w:ascii="Arial" w:hAnsi="Arial" w:cs="Arial"/>
          <w:lang w:val="en-US"/>
        </w:rPr>
      </w:pPr>
    </w:p>
    <w:p w14:paraId="10CB6F3A" w14:textId="77777777" w:rsidR="00AD4DA3" w:rsidRPr="00AD4DA3" w:rsidRDefault="00BD057D" w:rsidP="00AD4DA3">
      <w:pPr>
        <w:pStyle w:val="Lead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Details of h</w:t>
      </w:r>
      <w:r w:rsidR="00AD4DA3" w:rsidRPr="00AD4DA3">
        <w:rPr>
          <w:rFonts w:ascii="Arial" w:hAnsi="Arial" w:cs="Arial"/>
          <w:lang w:val="en-US"/>
        </w:rPr>
        <w:t>ost institution or enterprise /</w:t>
      </w:r>
      <w:proofErr w:type="spellStart"/>
      <w:r w:rsidR="00AD4DA3" w:rsidRPr="00AD4DA3">
        <w:rPr>
          <w:rFonts w:ascii="Arial" w:hAnsi="Arial" w:cs="Arial"/>
          <w:lang w:val="en-US"/>
        </w:rPr>
        <w:t>organisation</w:t>
      </w:r>
      <w:proofErr w:type="spellEnd"/>
      <w:r w:rsidR="00AD4DA3" w:rsidRPr="00AD4DA3">
        <w:rPr>
          <w:rFonts w:ascii="Arial" w:hAnsi="Arial" w:cs="Arial"/>
          <w:lang w:val="en-US"/>
        </w:rPr>
        <w:t xml:space="preserve"> </w:t>
      </w:r>
    </w:p>
    <w:p w14:paraId="6776BD3D" w14:textId="77777777" w:rsidR="00AD4DA3" w:rsidRPr="00AD4DA3" w:rsidRDefault="00AD4DA3" w:rsidP="00AD4DA3">
      <w:pPr>
        <w:tabs>
          <w:tab w:val="left" w:pos="1276"/>
        </w:tabs>
        <w:spacing w:before="240"/>
        <w:rPr>
          <w:rFonts w:ascii="Arial" w:hAnsi="Arial" w:cs="Arial"/>
          <w:lang w:val="en-US"/>
        </w:rPr>
      </w:pPr>
      <w:r w:rsidRPr="00AD4DA3">
        <w:rPr>
          <w:rFonts w:ascii="Arial" w:hAnsi="Arial" w:cs="Arial"/>
          <w:lang w:val="en-US"/>
        </w:rPr>
        <w:t xml:space="preserve">Name: </w:t>
      </w:r>
      <w:r w:rsidRPr="00AD4DA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2101830079"/>
          <w:placeholder>
            <w:docPart w:val="FE1BA459BA3347158E4FC49D4699CFE4"/>
          </w:placeholder>
          <w:showingPlcHdr/>
          <w:text/>
        </w:sdtPr>
        <w:sdtEndPr/>
        <w:sdtContent>
          <w:r w:rsidRPr="00AD4DA3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5146BDB4" w14:textId="77777777" w:rsidR="00AD4DA3" w:rsidRPr="00AD4DA3" w:rsidRDefault="00AD4DA3" w:rsidP="00AD4DA3">
      <w:pPr>
        <w:tabs>
          <w:tab w:val="left" w:pos="1276"/>
        </w:tabs>
        <w:spacing w:before="240"/>
        <w:rPr>
          <w:rFonts w:ascii="Arial" w:hAnsi="Arial" w:cs="Arial"/>
          <w:lang w:val="en-US"/>
        </w:rPr>
      </w:pPr>
      <w:r w:rsidRPr="00AD4DA3">
        <w:rPr>
          <w:rFonts w:ascii="Arial" w:hAnsi="Arial" w:cs="Arial"/>
          <w:lang w:val="en-US"/>
        </w:rPr>
        <w:t xml:space="preserve">City, country: </w:t>
      </w:r>
      <w:r w:rsidRPr="00AD4DA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451593755"/>
          <w:placeholder>
            <w:docPart w:val="37EB8A62135C4667A5B2DAB9158A7958"/>
          </w:placeholder>
          <w:showingPlcHdr/>
          <w:text/>
        </w:sdtPr>
        <w:sdtEndPr/>
        <w:sdtContent>
          <w:r w:rsidRPr="00AD4DA3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21E8757D" w14:textId="77777777" w:rsidR="00AD4DA3" w:rsidRPr="00AD4DA3" w:rsidRDefault="00AD4DA3" w:rsidP="00AD4DA3">
      <w:pPr>
        <w:spacing w:before="240"/>
        <w:rPr>
          <w:rFonts w:ascii="Arial" w:hAnsi="Arial" w:cs="Arial"/>
          <w:lang w:val="en-US"/>
        </w:rPr>
      </w:pPr>
      <w:r w:rsidRPr="00AD4DA3">
        <w:rPr>
          <w:rFonts w:ascii="Arial" w:hAnsi="Arial" w:cs="Arial"/>
          <w:lang w:val="en-US"/>
        </w:rPr>
        <w:t xml:space="preserve">Name of institution department or enterprise department: </w:t>
      </w:r>
      <w:sdt>
        <w:sdtPr>
          <w:rPr>
            <w:rFonts w:ascii="Arial" w:hAnsi="Arial" w:cs="Arial"/>
          </w:rPr>
          <w:id w:val="-141966672"/>
          <w:placeholder>
            <w:docPart w:val="555D368DBDBD4D458972A1AE9DCF1EEB"/>
          </w:placeholder>
          <w:showingPlcHdr/>
          <w:text/>
        </w:sdtPr>
        <w:sdtEndPr/>
        <w:sdtContent>
          <w:r w:rsidRPr="00AD4DA3">
            <w:rPr>
              <w:rFonts w:ascii="Arial" w:hAnsi="Arial" w:cs="Arial"/>
              <w:lang w:val="en-US"/>
            </w:rPr>
            <w:t>__________________________</w:t>
          </w:r>
        </w:sdtContent>
      </w:sdt>
    </w:p>
    <w:p w14:paraId="6DF000BE" w14:textId="77777777" w:rsidR="00AD4DA3" w:rsidRPr="00AD4DA3" w:rsidRDefault="00AD4DA3" w:rsidP="00AD4DA3">
      <w:pPr>
        <w:tabs>
          <w:tab w:val="left" w:pos="2410"/>
        </w:tabs>
        <w:spacing w:before="240"/>
        <w:rPr>
          <w:rFonts w:ascii="Arial" w:hAnsi="Arial" w:cs="Arial"/>
          <w:lang w:val="en-US"/>
        </w:rPr>
      </w:pPr>
      <w:r w:rsidRPr="00AD4DA3">
        <w:rPr>
          <w:rFonts w:ascii="Arial" w:hAnsi="Arial" w:cs="Arial"/>
          <w:lang w:val="en-US"/>
        </w:rPr>
        <w:t xml:space="preserve">Name of contact person: </w:t>
      </w:r>
      <w:r w:rsidRPr="00AD4DA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205149625"/>
          <w:placeholder>
            <w:docPart w:val="F01CA11519D241CDB12BA64A96B7C0C5"/>
          </w:placeholder>
          <w:showingPlcHdr/>
          <w:text/>
        </w:sdtPr>
        <w:sdtEndPr/>
        <w:sdtContent>
          <w:r w:rsidRPr="00AD4DA3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2B596C0A" w14:textId="77777777" w:rsidR="00AD4DA3" w:rsidRPr="00AD4DA3" w:rsidRDefault="00AD4DA3" w:rsidP="00AD4DA3">
      <w:pPr>
        <w:tabs>
          <w:tab w:val="left" w:pos="2410"/>
        </w:tabs>
        <w:spacing w:before="240"/>
        <w:rPr>
          <w:rFonts w:ascii="Arial" w:hAnsi="Arial" w:cs="Arial"/>
          <w:lang w:val="en-US"/>
        </w:rPr>
      </w:pPr>
      <w:r w:rsidRPr="00AD4DA3">
        <w:rPr>
          <w:rFonts w:ascii="Arial" w:hAnsi="Arial" w:cs="Arial"/>
          <w:lang w:val="en-US"/>
        </w:rPr>
        <w:t xml:space="preserve">Position of contact person: </w:t>
      </w:r>
      <w:r w:rsidRPr="00AD4DA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1530763918"/>
          <w:placeholder>
            <w:docPart w:val="AADBB099C8274B128D30693BE10ECC75"/>
          </w:placeholder>
          <w:showingPlcHdr/>
          <w:text/>
        </w:sdtPr>
        <w:sdtEndPr/>
        <w:sdtContent>
          <w:r w:rsidRPr="00AD4DA3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20928E95" w14:textId="77777777" w:rsidR="00AD4DA3" w:rsidRPr="00BD057D" w:rsidRDefault="00AD4DA3" w:rsidP="00AD4DA3">
      <w:pPr>
        <w:spacing w:before="240"/>
        <w:rPr>
          <w:rFonts w:ascii="Arial" w:hAnsi="Arial" w:cs="Arial"/>
          <w:lang w:val="en-US"/>
        </w:rPr>
      </w:pPr>
      <w:r w:rsidRPr="00BD057D">
        <w:rPr>
          <w:rFonts w:ascii="Arial" w:hAnsi="Arial" w:cs="Arial"/>
          <w:lang w:val="en-US"/>
        </w:rPr>
        <w:t xml:space="preserve">Size of the enterprise: </w:t>
      </w:r>
    </w:p>
    <w:p w14:paraId="3174A087" w14:textId="77777777" w:rsidR="00AD4DA3" w:rsidRPr="00BD057D" w:rsidRDefault="00AD4DA3" w:rsidP="00AD4DA3">
      <w:pPr>
        <w:rPr>
          <w:rFonts w:ascii="Arial" w:hAnsi="Arial" w:cs="Arial"/>
          <w:lang w:val="en-US"/>
        </w:rPr>
      </w:pPr>
    </w:p>
    <w:p w14:paraId="623F2FEF" w14:textId="77777777" w:rsidR="00AD4DA3" w:rsidRPr="00AD4DA3" w:rsidRDefault="002A54B7" w:rsidP="00AD4DA3">
      <w:pPr>
        <w:tabs>
          <w:tab w:val="left" w:pos="2835"/>
          <w:tab w:val="left" w:pos="5670"/>
        </w:tabs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25590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DA3" w:rsidRPr="00BD057D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AD4DA3" w:rsidRPr="00BD057D">
        <w:rPr>
          <w:rFonts w:ascii="Arial" w:hAnsi="Arial" w:cs="Arial"/>
          <w:lang w:val="en-US"/>
        </w:rPr>
        <w:t xml:space="preserve"> small (up to 50 staff)</w:t>
      </w:r>
      <w:r w:rsidR="00AD4DA3" w:rsidRPr="00BD057D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889394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DA3" w:rsidRPr="00BD057D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AD4DA3" w:rsidRPr="00BD057D">
        <w:rPr>
          <w:rFonts w:ascii="Arial" w:hAnsi="Arial" w:cs="Arial"/>
          <w:lang w:val="en-US"/>
        </w:rPr>
        <w:t xml:space="preserve"> medium (51-500 staff)</w:t>
      </w:r>
      <w:r w:rsidR="00AD4DA3" w:rsidRPr="00BD057D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35704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DA3" w:rsidRPr="00BD057D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AD4DA3" w:rsidRPr="00BD057D">
        <w:rPr>
          <w:rFonts w:ascii="Arial" w:hAnsi="Arial" w:cs="Arial"/>
          <w:lang w:val="en-US"/>
        </w:rPr>
        <w:t xml:space="preserve"> large (more than 500 staff)</w:t>
      </w:r>
    </w:p>
    <w:p w14:paraId="2D1EDC4F" w14:textId="77777777" w:rsidR="00AD4DA3" w:rsidRPr="00AD4DA3" w:rsidRDefault="00AD4DA3" w:rsidP="00AD4DA3">
      <w:pPr>
        <w:tabs>
          <w:tab w:val="left" w:pos="2835"/>
          <w:tab w:val="left" w:pos="5670"/>
        </w:tabs>
        <w:rPr>
          <w:rFonts w:ascii="Arial" w:hAnsi="Arial" w:cs="Arial"/>
          <w:lang w:val="en-US"/>
        </w:rPr>
      </w:pPr>
    </w:p>
    <w:p w14:paraId="13F69F8A" w14:textId="77777777" w:rsidR="00AD4DA3" w:rsidRPr="00AD4DA3" w:rsidRDefault="00AD4DA3" w:rsidP="00AD4DA3">
      <w:pPr>
        <w:pStyle w:val="Lead"/>
        <w:rPr>
          <w:rFonts w:ascii="Arial" w:hAnsi="Arial" w:cs="Arial"/>
          <w:lang w:val="en-US"/>
        </w:rPr>
      </w:pPr>
      <w:r w:rsidRPr="00AD4DA3">
        <w:rPr>
          <w:rFonts w:ascii="Arial" w:hAnsi="Arial" w:cs="Arial"/>
          <w:lang w:val="en-US"/>
        </w:rPr>
        <w:t xml:space="preserve">Details </w:t>
      </w:r>
      <w:r w:rsidR="00BD057D">
        <w:rPr>
          <w:rFonts w:ascii="Arial" w:hAnsi="Arial" w:cs="Arial"/>
          <w:lang w:val="en-US"/>
        </w:rPr>
        <w:t>of the</w:t>
      </w:r>
      <w:r w:rsidRPr="00AD4DA3">
        <w:rPr>
          <w:rFonts w:ascii="Arial" w:hAnsi="Arial" w:cs="Arial"/>
          <w:lang w:val="en-US"/>
        </w:rPr>
        <w:t xml:space="preserve"> mobility period:</w:t>
      </w:r>
    </w:p>
    <w:p w14:paraId="775326A1" w14:textId="77777777" w:rsidR="00AD4DA3" w:rsidRPr="00AD4DA3" w:rsidRDefault="00AD4DA3" w:rsidP="00AD4DA3">
      <w:pPr>
        <w:spacing w:before="240"/>
        <w:rPr>
          <w:rFonts w:ascii="Arial" w:hAnsi="Arial" w:cs="Arial"/>
          <w:lang w:val="en-US"/>
        </w:rPr>
      </w:pPr>
      <w:r w:rsidRPr="00AD4DA3">
        <w:rPr>
          <w:rFonts w:ascii="Arial" w:hAnsi="Arial" w:cs="Arial"/>
          <w:lang w:val="en-US"/>
        </w:rPr>
        <w:t xml:space="preserve">Duration – without travel days – (dd/mm/yyyy): from </w:t>
      </w:r>
      <w:bookmarkStart w:id="1" w:name="_Hlk63418132"/>
      <w:sdt>
        <w:sdtPr>
          <w:rPr>
            <w:rFonts w:ascii="Arial" w:hAnsi="Arial" w:cs="Arial"/>
          </w:rPr>
          <w:id w:val="1261801431"/>
          <w:placeholder>
            <w:docPart w:val="D941070B623B4F0784DEFBF66FA3C32C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AD4DA3">
            <w:rPr>
              <w:rFonts w:ascii="Arial" w:hAnsi="Arial" w:cs="Arial"/>
              <w:lang w:val="en-US"/>
            </w:rPr>
            <w:t>_________________</w:t>
          </w:r>
        </w:sdtContent>
      </w:sdt>
      <w:bookmarkEnd w:id="1"/>
      <w:r w:rsidRPr="00AD4DA3">
        <w:rPr>
          <w:rFonts w:ascii="Arial" w:hAnsi="Arial" w:cs="Arial"/>
          <w:lang w:val="en-US"/>
        </w:rPr>
        <w:t xml:space="preserve"> to </w:t>
      </w:r>
      <w:sdt>
        <w:sdtPr>
          <w:rPr>
            <w:rFonts w:ascii="Arial" w:hAnsi="Arial" w:cs="Arial"/>
          </w:rPr>
          <w:id w:val="595143628"/>
          <w:placeholder>
            <w:docPart w:val="8B46336515E64DE2A6D7F0F589A7290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AD4DA3">
            <w:rPr>
              <w:rFonts w:ascii="Arial" w:hAnsi="Arial" w:cs="Arial"/>
              <w:lang w:val="en-US"/>
            </w:rPr>
            <w:t>_________________</w:t>
          </w:r>
        </w:sdtContent>
      </w:sdt>
      <w:r w:rsidRPr="00AD4DA3">
        <w:rPr>
          <w:rFonts w:ascii="Arial" w:hAnsi="Arial" w:cs="Arial"/>
          <w:lang w:val="en-US"/>
        </w:rPr>
        <w:t xml:space="preserve"> </w:t>
      </w:r>
    </w:p>
    <w:p w14:paraId="556FEBF1" w14:textId="77777777" w:rsidR="005779EA" w:rsidRPr="005779EA" w:rsidRDefault="00AD4DA3" w:rsidP="00AD4DA3">
      <w:pPr>
        <w:spacing w:before="240"/>
        <w:rPr>
          <w:rFonts w:ascii="Arial" w:hAnsi="Arial" w:cs="Arial"/>
          <w:b/>
          <w:lang w:val="en-US"/>
        </w:rPr>
      </w:pPr>
      <w:r w:rsidRPr="005779EA">
        <w:rPr>
          <w:rFonts w:ascii="Arial" w:hAnsi="Arial" w:cs="Arial"/>
          <w:b/>
          <w:lang w:val="en-US"/>
        </w:rPr>
        <w:t>Overall objectives of the mobility:</w:t>
      </w:r>
    </w:p>
    <w:p w14:paraId="4BFDE2DA" w14:textId="311DB129" w:rsidR="00AD4DA3" w:rsidRPr="00AD4DA3" w:rsidRDefault="002A54B7" w:rsidP="00AD4DA3">
      <w:pPr>
        <w:spacing w:before="24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1913660621"/>
          <w:placeholder>
            <w:docPart w:val="F32AD24922554039A0B8301BE2B39DA2"/>
          </w:placeholder>
          <w:showingPlcHdr/>
          <w:text w:multiLine="1"/>
        </w:sdtPr>
        <w:sdtEndPr/>
        <w:sdtContent>
          <w:r w:rsidR="00AD4DA3" w:rsidRPr="00AD4DA3">
            <w:rPr>
              <w:rFonts w:ascii="Arial" w:hAnsi="Arial" w:cs="Arial"/>
              <w:lang w:val="en-US"/>
            </w:rPr>
            <w:t>_________</w:t>
          </w:r>
          <w:r w:rsidR="005779EA">
            <w:rPr>
              <w:rFonts w:ascii="Arial" w:hAnsi="Arial" w:cs="Arial"/>
              <w:lang w:val="en-US"/>
            </w:rPr>
            <w:t>________________________________________________________</w:t>
          </w:r>
          <w:r w:rsidR="00AD4DA3" w:rsidRPr="00AD4DA3">
            <w:rPr>
              <w:rFonts w:ascii="Arial" w:hAnsi="Arial" w:cs="Arial"/>
              <w:lang w:val="en-US"/>
            </w:rPr>
            <w:t>_________________________</w:t>
          </w:r>
        </w:sdtContent>
      </w:sdt>
    </w:p>
    <w:p w14:paraId="252ABF66" w14:textId="77777777" w:rsidR="005779EA" w:rsidRPr="005779EA" w:rsidRDefault="00AD4DA3" w:rsidP="00AD4DA3">
      <w:pPr>
        <w:tabs>
          <w:tab w:val="left" w:pos="6804"/>
        </w:tabs>
        <w:spacing w:before="240"/>
        <w:rPr>
          <w:rFonts w:ascii="Arial" w:hAnsi="Arial" w:cs="Arial"/>
          <w:b/>
          <w:lang w:val="en-US"/>
        </w:rPr>
      </w:pPr>
      <w:r w:rsidRPr="005779EA">
        <w:rPr>
          <w:rFonts w:ascii="Arial" w:hAnsi="Arial" w:cs="Arial"/>
          <w:b/>
          <w:lang w:val="en-US"/>
        </w:rPr>
        <w:t xml:space="preserve">Activities to be carried out and, if possible, the </w:t>
      </w:r>
      <w:proofErr w:type="spellStart"/>
      <w:r w:rsidRPr="005779EA">
        <w:rPr>
          <w:rFonts w:ascii="Arial" w:hAnsi="Arial" w:cs="Arial"/>
          <w:b/>
          <w:lang w:val="en-US"/>
        </w:rPr>
        <w:t>programme</w:t>
      </w:r>
      <w:proofErr w:type="spellEnd"/>
      <w:r w:rsidRPr="005779EA">
        <w:rPr>
          <w:rFonts w:ascii="Arial" w:hAnsi="Arial" w:cs="Arial"/>
          <w:b/>
          <w:lang w:val="en-US"/>
        </w:rPr>
        <w:t xml:space="preserve"> for the period:</w:t>
      </w:r>
    </w:p>
    <w:p w14:paraId="750A27FD" w14:textId="4CBC4D77" w:rsidR="00AD4DA3" w:rsidRPr="00AD4DA3" w:rsidRDefault="002A54B7" w:rsidP="00AD4DA3">
      <w:pPr>
        <w:tabs>
          <w:tab w:val="left" w:pos="6804"/>
        </w:tabs>
        <w:spacing w:before="24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1859471214"/>
          <w:placeholder>
            <w:docPart w:val="31E6E763883041E78A0F2A70236B718A"/>
          </w:placeholder>
          <w:showingPlcHdr/>
          <w:text w:multiLine="1"/>
        </w:sdtPr>
        <w:sdtEndPr/>
        <w:sdtContent>
          <w:r w:rsidR="005779EA" w:rsidRPr="00AD4DA3">
            <w:rPr>
              <w:rFonts w:ascii="Arial" w:hAnsi="Arial" w:cs="Arial"/>
              <w:lang w:val="en-US"/>
            </w:rPr>
            <w:t>_________</w:t>
          </w:r>
          <w:r w:rsidR="005779EA">
            <w:rPr>
              <w:rFonts w:ascii="Arial" w:hAnsi="Arial" w:cs="Arial"/>
              <w:lang w:val="en-US"/>
            </w:rPr>
            <w:t>________________________________________________________</w:t>
          </w:r>
          <w:r w:rsidR="005779EA" w:rsidRPr="00AD4DA3">
            <w:rPr>
              <w:rFonts w:ascii="Arial" w:hAnsi="Arial" w:cs="Arial"/>
              <w:lang w:val="en-US"/>
            </w:rPr>
            <w:t>_________________________</w:t>
          </w:r>
        </w:sdtContent>
      </w:sdt>
    </w:p>
    <w:p w14:paraId="21AD16EA" w14:textId="0E298D30" w:rsidR="00AD4DA3" w:rsidRPr="005779EA" w:rsidRDefault="00F923D7" w:rsidP="00AD4DA3">
      <w:pPr>
        <w:tabs>
          <w:tab w:val="left" w:pos="6804"/>
        </w:tabs>
        <w:spacing w:before="240"/>
        <w:ind w:right="-568"/>
        <w:rPr>
          <w:rFonts w:ascii="Arial" w:hAnsi="Arial" w:cs="Arial"/>
          <w:b/>
          <w:lang w:val="en-US"/>
        </w:rPr>
      </w:pPr>
      <w:r w:rsidRPr="005779EA">
        <w:rPr>
          <w:rFonts w:ascii="Arial" w:hAnsi="Arial" w:cs="Arial"/>
          <w:b/>
          <w:lang w:val="en-US"/>
        </w:rPr>
        <w:t>Expected a</w:t>
      </w:r>
      <w:r w:rsidR="00AD4DA3" w:rsidRPr="005779EA">
        <w:rPr>
          <w:rFonts w:ascii="Arial" w:hAnsi="Arial" w:cs="Arial"/>
          <w:b/>
          <w:lang w:val="en-US"/>
        </w:rPr>
        <w:t xml:space="preserve">dded value of the mobility (both for the home institution and the staff member): </w:t>
      </w:r>
    </w:p>
    <w:p w14:paraId="6B1A1944" w14:textId="2871349A" w:rsidR="005779EA" w:rsidRPr="00AD4DA3" w:rsidRDefault="002A54B7" w:rsidP="00AD4DA3">
      <w:pPr>
        <w:tabs>
          <w:tab w:val="left" w:pos="6804"/>
        </w:tabs>
        <w:spacing w:before="240"/>
        <w:ind w:right="-568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-963655705"/>
          <w:placeholder>
            <w:docPart w:val="6A368B9CC31C49EEA3F85CF84B6EDD5E"/>
          </w:placeholder>
          <w:showingPlcHdr/>
          <w:text w:multiLine="1"/>
        </w:sdtPr>
        <w:sdtEndPr/>
        <w:sdtContent>
          <w:r w:rsidR="005779EA" w:rsidRPr="00AD4DA3">
            <w:rPr>
              <w:rFonts w:ascii="Arial" w:hAnsi="Arial" w:cs="Arial"/>
              <w:lang w:val="en-US"/>
            </w:rPr>
            <w:t>_________</w:t>
          </w:r>
          <w:r w:rsidR="005779EA">
            <w:rPr>
              <w:rFonts w:ascii="Arial" w:hAnsi="Arial" w:cs="Arial"/>
              <w:lang w:val="en-US"/>
            </w:rPr>
            <w:t>________________________________________________________</w:t>
          </w:r>
          <w:r w:rsidR="005779EA" w:rsidRPr="00AD4DA3">
            <w:rPr>
              <w:rFonts w:ascii="Arial" w:hAnsi="Arial" w:cs="Arial"/>
              <w:lang w:val="en-US"/>
            </w:rPr>
            <w:t>_________________________</w:t>
          </w:r>
        </w:sdtContent>
      </w:sdt>
    </w:p>
    <w:p w14:paraId="0854C82F" w14:textId="17B0E740" w:rsidR="00AD4DA3" w:rsidRPr="005779EA" w:rsidRDefault="00AD4DA3" w:rsidP="00AD4DA3">
      <w:pPr>
        <w:spacing w:before="240"/>
        <w:rPr>
          <w:rFonts w:ascii="Arial" w:hAnsi="Arial" w:cs="Arial"/>
          <w:b/>
        </w:rPr>
      </w:pPr>
      <w:bookmarkStart w:id="2" w:name="_GoBack"/>
      <w:bookmarkEnd w:id="2"/>
      <w:r w:rsidRPr="005779EA">
        <w:rPr>
          <w:rFonts w:ascii="Arial" w:hAnsi="Arial" w:cs="Arial"/>
          <w:b/>
          <w:lang w:val="en-US"/>
        </w:rPr>
        <w:lastRenderedPageBreak/>
        <w:t xml:space="preserve">Expected results: </w:t>
      </w:r>
    </w:p>
    <w:p w14:paraId="379056E4" w14:textId="11537FF5" w:rsidR="00AD4DA3" w:rsidRPr="00AD4DA3" w:rsidRDefault="002A54B7" w:rsidP="00AD4DA3">
      <w:pPr>
        <w:spacing w:before="24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1016350113"/>
          <w:placeholder>
            <w:docPart w:val="971B0DED2CAC4F838B4520DBDC885410"/>
          </w:placeholder>
          <w:showingPlcHdr/>
          <w:text w:multiLine="1"/>
        </w:sdtPr>
        <w:sdtEndPr/>
        <w:sdtContent>
          <w:r w:rsidR="005779EA" w:rsidRPr="00AD4DA3">
            <w:rPr>
              <w:rFonts w:ascii="Arial" w:hAnsi="Arial" w:cs="Arial"/>
              <w:lang w:val="en-US"/>
            </w:rPr>
            <w:t>_________</w:t>
          </w:r>
          <w:r w:rsidR="005779EA">
            <w:rPr>
              <w:rFonts w:ascii="Arial" w:hAnsi="Arial" w:cs="Arial"/>
              <w:lang w:val="en-US"/>
            </w:rPr>
            <w:t>________________________________________________________</w:t>
          </w:r>
          <w:r w:rsidR="005779EA" w:rsidRPr="00AD4DA3">
            <w:rPr>
              <w:rFonts w:ascii="Arial" w:hAnsi="Arial" w:cs="Arial"/>
              <w:lang w:val="en-US"/>
            </w:rPr>
            <w:t>_________________________</w:t>
          </w:r>
        </w:sdtContent>
      </w:sdt>
    </w:p>
    <w:p w14:paraId="38A88218" w14:textId="3393A1EB" w:rsidR="0083612C" w:rsidRPr="0083612C" w:rsidRDefault="0083612C" w:rsidP="00AD4DA3">
      <w:pPr>
        <w:rPr>
          <w:rFonts w:ascii="Arial" w:hAnsi="Arial" w:cs="Arial"/>
          <w:b/>
          <w:szCs w:val="18"/>
          <w:lang w:val="en-US"/>
        </w:rPr>
      </w:pPr>
    </w:p>
    <w:p w14:paraId="1D441F78" w14:textId="2DEB3ACA" w:rsidR="0083612C" w:rsidRPr="005779EA" w:rsidRDefault="0083612C" w:rsidP="0083612C">
      <w:pPr>
        <w:spacing w:before="240"/>
        <w:rPr>
          <w:rFonts w:ascii="Arial" w:hAnsi="Arial" w:cs="Arial"/>
          <w:b/>
          <w:lang w:val="en-US"/>
        </w:rPr>
      </w:pPr>
      <w:r w:rsidRPr="0083612C">
        <w:rPr>
          <w:rFonts w:ascii="Arial" w:hAnsi="Arial" w:cs="Arial"/>
          <w:b/>
          <w:szCs w:val="18"/>
          <w:lang w:val="en-US"/>
        </w:rPr>
        <w:t>Signature of the direct supervisor validating the training:</w:t>
      </w:r>
      <w:r w:rsidRPr="0083612C">
        <w:rPr>
          <w:rFonts w:ascii="Arial" w:hAnsi="Arial" w:cs="Arial"/>
          <w:b/>
          <w:lang w:val="en-US"/>
        </w:rPr>
        <w:t xml:space="preserve"> </w:t>
      </w:r>
    </w:p>
    <w:p w14:paraId="597800E7" w14:textId="77777777" w:rsidR="0083612C" w:rsidRPr="00AD4DA3" w:rsidRDefault="0083612C" w:rsidP="0083612C">
      <w:pPr>
        <w:spacing w:before="24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150414809"/>
          <w:placeholder>
            <w:docPart w:val="66EA93059B264E8594BFC4C877D11A14"/>
          </w:placeholder>
          <w:showingPlcHdr/>
          <w:text w:multiLine="1"/>
        </w:sdtPr>
        <w:sdtContent>
          <w:r w:rsidRPr="00AD4DA3">
            <w:rPr>
              <w:rFonts w:ascii="Arial" w:hAnsi="Arial" w:cs="Arial"/>
              <w:lang w:val="en-US"/>
            </w:rPr>
            <w:t>_________</w:t>
          </w:r>
          <w:r>
            <w:rPr>
              <w:rFonts w:ascii="Arial" w:hAnsi="Arial" w:cs="Arial"/>
              <w:lang w:val="en-US"/>
            </w:rPr>
            <w:t>________________________________________________________</w:t>
          </w:r>
          <w:r w:rsidRPr="00AD4DA3">
            <w:rPr>
              <w:rFonts w:ascii="Arial" w:hAnsi="Arial" w:cs="Arial"/>
              <w:lang w:val="en-US"/>
            </w:rPr>
            <w:t>_________________________</w:t>
          </w:r>
        </w:sdtContent>
      </w:sdt>
    </w:p>
    <w:p w14:paraId="3B1F70F2" w14:textId="78CA5068" w:rsidR="0083612C" w:rsidRPr="0083612C" w:rsidRDefault="0083612C" w:rsidP="0083612C">
      <w:pPr>
        <w:spacing w:before="60" w:after="60"/>
        <w:rPr>
          <w:rFonts w:ascii="Arial" w:hAnsi="Arial" w:cs="Arial"/>
          <w:b/>
          <w:szCs w:val="18"/>
          <w:lang w:val="en-US"/>
        </w:rPr>
      </w:pPr>
    </w:p>
    <w:p w14:paraId="1F132E5C" w14:textId="5E401DDF" w:rsidR="0083612C" w:rsidRPr="005779EA" w:rsidRDefault="0083612C" w:rsidP="0083612C">
      <w:pPr>
        <w:spacing w:before="240"/>
        <w:rPr>
          <w:rFonts w:ascii="Arial" w:hAnsi="Arial" w:cs="Arial"/>
          <w:b/>
          <w:lang w:val="en-US"/>
        </w:rPr>
      </w:pPr>
      <w:r w:rsidRPr="0083612C">
        <w:rPr>
          <w:rFonts w:ascii="Arial" w:hAnsi="Arial" w:cs="Arial"/>
          <w:b/>
          <w:szCs w:val="18"/>
          <w:lang w:val="en-US"/>
        </w:rPr>
        <w:t>Name and function of the signatory:</w:t>
      </w:r>
      <w:r w:rsidRPr="0083612C">
        <w:rPr>
          <w:rFonts w:ascii="Arial" w:hAnsi="Arial" w:cs="Arial"/>
          <w:b/>
          <w:lang w:val="en-US"/>
        </w:rPr>
        <w:t xml:space="preserve"> </w:t>
      </w:r>
    </w:p>
    <w:p w14:paraId="3DE65092" w14:textId="77777777" w:rsidR="0083612C" w:rsidRPr="00AD4DA3" w:rsidRDefault="0083612C" w:rsidP="0083612C">
      <w:pPr>
        <w:spacing w:before="24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-1166703223"/>
          <w:placeholder>
            <w:docPart w:val="19FA3888709C43C489D55C4A589FA6E4"/>
          </w:placeholder>
          <w:showingPlcHdr/>
          <w:text w:multiLine="1"/>
        </w:sdtPr>
        <w:sdtContent>
          <w:r w:rsidRPr="00AD4DA3">
            <w:rPr>
              <w:rFonts w:ascii="Arial" w:hAnsi="Arial" w:cs="Arial"/>
              <w:lang w:val="en-US"/>
            </w:rPr>
            <w:t>_________</w:t>
          </w:r>
          <w:r>
            <w:rPr>
              <w:rFonts w:ascii="Arial" w:hAnsi="Arial" w:cs="Arial"/>
              <w:lang w:val="en-US"/>
            </w:rPr>
            <w:t>________________________________________________________</w:t>
          </w:r>
          <w:r w:rsidRPr="00AD4DA3">
            <w:rPr>
              <w:rFonts w:ascii="Arial" w:hAnsi="Arial" w:cs="Arial"/>
              <w:lang w:val="en-US"/>
            </w:rPr>
            <w:t>_________________________</w:t>
          </w:r>
        </w:sdtContent>
      </w:sdt>
    </w:p>
    <w:p w14:paraId="7F449CAC" w14:textId="343B2D07" w:rsidR="0083612C" w:rsidRDefault="0083612C" w:rsidP="00AD4DA3">
      <w:pPr>
        <w:rPr>
          <w:rFonts w:ascii="Arial" w:hAnsi="Arial" w:cs="Arial"/>
          <w:b/>
          <w:lang w:val="en-US"/>
        </w:rPr>
      </w:pPr>
    </w:p>
    <w:p w14:paraId="331B8B22" w14:textId="42B55AF0" w:rsidR="0083612C" w:rsidRDefault="0083612C" w:rsidP="00AD4DA3">
      <w:pPr>
        <w:rPr>
          <w:rFonts w:ascii="Arial" w:hAnsi="Arial" w:cs="Arial"/>
          <w:b/>
          <w:lang w:val="en-US"/>
        </w:rPr>
      </w:pPr>
    </w:p>
    <w:p w14:paraId="426E7CE2" w14:textId="23B9BFD2" w:rsidR="0083612C" w:rsidRDefault="0083612C" w:rsidP="00AD4DA3">
      <w:pPr>
        <w:rPr>
          <w:rFonts w:ascii="Arial" w:hAnsi="Arial" w:cs="Arial"/>
          <w:b/>
          <w:lang w:val="en-US"/>
        </w:rPr>
      </w:pPr>
    </w:p>
    <w:p w14:paraId="2800AD56" w14:textId="77777777" w:rsidR="0083612C" w:rsidRDefault="0083612C" w:rsidP="00AD4DA3">
      <w:pPr>
        <w:rPr>
          <w:rFonts w:ascii="Arial" w:hAnsi="Arial" w:cs="Arial"/>
          <w:b/>
          <w:lang w:val="en-US"/>
        </w:rPr>
      </w:pPr>
    </w:p>
    <w:p w14:paraId="4EA1B76F" w14:textId="5DB84202" w:rsidR="003D2E39" w:rsidRDefault="00AD4DA3" w:rsidP="00AD4DA3">
      <w:pPr>
        <w:rPr>
          <w:rFonts w:ascii="Arial" w:hAnsi="Arial" w:cs="Arial"/>
          <w:b/>
          <w:lang w:val="en-US"/>
        </w:rPr>
      </w:pPr>
      <w:r w:rsidRPr="000C05D7">
        <w:rPr>
          <w:rFonts w:ascii="Arial" w:hAnsi="Arial" w:cs="Arial"/>
          <w:b/>
          <w:lang w:val="en-US"/>
        </w:rPr>
        <w:t xml:space="preserve">To be formally agreed prior to the mobility period by all parties by exchange of letters or electronic messages. </w:t>
      </w:r>
    </w:p>
    <w:sectPr w:rsidR="003D2E39" w:rsidSect="00157856">
      <w:headerReference w:type="default" r:id="rId10"/>
      <w:headerReference w:type="first" r:id="rId11"/>
      <w:pgSz w:w="11906" w:h="16838"/>
      <w:pgMar w:top="1418" w:right="1134" w:bottom="1134" w:left="1134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C53B5" w14:textId="77777777" w:rsidR="002A54B7" w:rsidRDefault="002A54B7" w:rsidP="00F91D37">
      <w:pPr>
        <w:spacing w:line="240" w:lineRule="auto"/>
      </w:pPr>
      <w:r>
        <w:separator/>
      </w:r>
    </w:p>
  </w:endnote>
  <w:endnote w:type="continuationSeparator" w:id="0">
    <w:p w14:paraId="05234973" w14:textId="77777777" w:rsidR="002A54B7" w:rsidRDefault="002A54B7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175EC" w14:textId="77777777" w:rsidR="002A54B7" w:rsidRPr="0025086B" w:rsidRDefault="002A54B7" w:rsidP="0025086B">
      <w:pPr>
        <w:pStyle w:val="Pieddepage"/>
        <w:rPr>
          <w:color w:val="000000" w:themeColor="text1"/>
        </w:rPr>
      </w:pPr>
    </w:p>
  </w:footnote>
  <w:footnote w:type="continuationSeparator" w:id="0">
    <w:p w14:paraId="15CB4226" w14:textId="77777777" w:rsidR="002A54B7" w:rsidRDefault="002A54B7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4EB95" w14:textId="77777777" w:rsidR="004C47EB" w:rsidRDefault="004C47EB">
    <w:pPr>
      <w:pStyle w:val="En-tt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75B8A899" wp14:editId="4828E6F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54159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91E49" w14:textId="77777777" w:rsidR="005149D6" w:rsidRPr="00605B2F" w:rsidRDefault="005149D6" w:rsidP="00605B2F">
    <w:pPr>
      <w:pStyle w:val="En-tt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1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20"/>
  </w:num>
  <w:num w:numId="22">
    <w:abstractNumId w:val="19"/>
  </w:num>
  <w:num w:numId="23">
    <w:abstractNumId w:val="12"/>
  </w:num>
  <w:num w:numId="24">
    <w:abstractNumId w:val="16"/>
  </w:num>
  <w:num w:numId="25">
    <w:abstractNumId w:val="23"/>
  </w:num>
  <w:num w:numId="26">
    <w:abstractNumId w:val="10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8"/>
  </w:num>
  <w:num w:numId="29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2F"/>
    <w:rsid w:val="00002978"/>
    <w:rsid w:val="00007CA4"/>
    <w:rsid w:val="0001010F"/>
    <w:rsid w:val="00017C67"/>
    <w:rsid w:val="0002210A"/>
    <w:rsid w:val="000266B7"/>
    <w:rsid w:val="000409C8"/>
    <w:rsid w:val="00041700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05D7"/>
    <w:rsid w:val="000C22A4"/>
    <w:rsid w:val="000C3A3E"/>
    <w:rsid w:val="000C49C1"/>
    <w:rsid w:val="000D1743"/>
    <w:rsid w:val="000E33D0"/>
    <w:rsid w:val="000E756F"/>
    <w:rsid w:val="000F38F7"/>
    <w:rsid w:val="000F4867"/>
    <w:rsid w:val="000F655A"/>
    <w:rsid w:val="00102345"/>
    <w:rsid w:val="00106688"/>
    <w:rsid w:val="00107F09"/>
    <w:rsid w:val="00112D80"/>
    <w:rsid w:val="001134C7"/>
    <w:rsid w:val="00113CB8"/>
    <w:rsid w:val="0012151C"/>
    <w:rsid w:val="001375AB"/>
    <w:rsid w:val="00140713"/>
    <w:rsid w:val="00144122"/>
    <w:rsid w:val="00154677"/>
    <w:rsid w:val="00156ACE"/>
    <w:rsid w:val="00157856"/>
    <w:rsid w:val="00167916"/>
    <w:rsid w:val="00177030"/>
    <w:rsid w:val="00180513"/>
    <w:rsid w:val="00186742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90E37"/>
    <w:rsid w:val="002A54B7"/>
    <w:rsid w:val="002C3F5D"/>
    <w:rsid w:val="002D38AE"/>
    <w:rsid w:val="002E2F95"/>
    <w:rsid w:val="002F06AA"/>
    <w:rsid w:val="002F68A2"/>
    <w:rsid w:val="0030245A"/>
    <w:rsid w:val="00316FCD"/>
    <w:rsid w:val="0032330D"/>
    <w:rsid w:val="00325695"/>
    <w:rsid w:val="00333A1B"/>
    <w:rsid w:val="00350387"/>
    <w:rsid w:val="003514EE"/>
    <w:rsid w:val="00362E16"/>
    <w:rsid w:val="00364EE3"/>
    <w:rsid w:val="00372E9E"/>
    <w:rsid w:val="003757E4"/>
    <w:rsid w:val="00375834"/>
    <w:rsid w:val="003A5A44"/>
    <w:rsid w:val="003B47CE"/>
    <w:rsid w:val="003D0FAA"/>
    <w:rsid w:val="003D2E39"/>
    <w:rsid w:val="003D4B76"/>
    <w:rsid w:val="003F1A56"/>
    <w:rsid w:val="004021B4"/>
    <w:rsid w:val="00426F81"/>
    <w:rsid w:val="00430FC2"/>
    <w:rsid w:val="0044371B"/>
    <w:rsid w:val="004737F4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F4427"/>
    <w:rsid w:val="00500294"/>
    <w:rsid w:val="00506434"/>
    <w:rsid w:val="00513228"/>
    <w:rsid w:val="005149D6"/>
    <w:rsid w:val="00526C93"/>
    <w:rsid w:val="00535EA2"/>
    <w:rsid w:val="00537410"/>
    <w:rsid w:val="00550787"/>
    <w:rsid w:val="00565D03"/>
    <w:rsid w:val="005779EA"/>
    <w:rsid w:val="00582A4B"/>
    <w:rsid w:val="00591832"/>
    <w:rsid w:val="00592841"/>
    <w:rsid w:val="005A32A5"/>
    <w:rsid w:val="005A662C"/>
    <w:rsid w:val="005B1375"/>
    <w:rsid w:val="005B4DEC"/>
    <w:rsid w:val="005B6FD0"/>
    <w:rsid w:val="005B7EA8"/>
    <w:rsid w:val="005C6148"/>
    <w:rsid w:val="005D4706"/>
    <w:rsid w:val="005E5C1E"/>
    <w:rsid w:val="005F045C"/>
    <w:rsid w:val="005F0D18"/>
    <w:rsid w:val="005F79F1"/>
    <w:rsid w:val="006044D5"/>
    <w:rsid w:val="00605B2F"/>
    <w:rsid w:val="00622FDC"/>
    <w:rsid w:val="00625020"/>
    <w:rsid w:val="0062675E"/>
    <w:rsid w:val="006313B6"/>
    <w:rsid w:val="00642F26"/>
    <w:rsid w:val="0065274C"/>
    <w:rsid w:val="006606D5"/>
    <w:rsid w:val="00664A73"/>
    <w:rsid w:val="006719CE"/>
    <w:rsid w:val="00671A77"/>
    <w:rsid w:val="00686D14"/>
    <w:rsid w:val="00687ED7"/>
    <w:rsid w:val="006B2B43"/>
    <w:rsid w:val="006C5CD6"/>
    <w:rsid w:val="006D577F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760A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3FB"/>
    <w:rsid w:val="00796CEE"/>
    <w:rsid w:val="007B77E9"/>
    <w:rsid w:val="007C0B2A"/>
    <w:rsid w:val="007D3121"/>
    <w:rsid w:val="007E0460"/>
    <w:rsid w:val="00805A18"/>
    <w:rsid w:val="0083612C"/>
    <w:rsid w:val="00841B44"/>
    <w:rsid w:val="0084317E"/>
    <w:rsid w:val="00857D8A"/>
    <w:rsid w:val="00860AB1"/>
    <w:rsid w:val="0086247A"/>
    <w:rsid w:val="008629E7"/>
    <w:rsid w:val="00870017"/>
    <w:rsid w:val="00883CC4"/>
    <w:rsid w:val="00885749"/>
    <w:rsid w:val="008957DE"/>
    <w:rsid w:val="008D269A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57815"/>
    <w:rsid w:val="00A62F82"/>
    <w:rsid w:val="00A70CDC"/>
    <w:rsid w:val="00A7133D"/>
    <w:rsid w:val="00AB4A24"/>
    <w:rsid w:val="00AC2D5B"/>
    <w:rsid w:val="00AD36B2"/>
    <w:rsid w:val="00AD4DA3"/>
    <w:rsid w:val="00AF47AE"/>
    <w:rsid w:val="00AF7CA8"/>
    <w:rsid w:val="00B019E3"/>
    <w:rsid w:val="00B05881"/>
    <w:rsid w:val="00B11A9B"/>
    <w:rsid w:val="00B32ABB"/>
    <w:rsid w:val="00B3766D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C638A"/>
    <w:rsid w:val="00BC655F"/>
    <w:rsid w:val="00BD057D"/>
    <w:rsid w:val="00BE1E62"/>
    <w:rsid w:val="00BF7052"/>
    <w:rsid w:val="00C05FAB"/>
    <w:rsid w:val="00C138A7"/>
    <w:rsid w:val="00C26CCC"/>
    <w:rsid w:val="00C40C67"/>
    <w:rsid w:val="00C51D2F"/>
    <w:rsid w:val="00C82173"/>
    <w:rsid w:val="00CA348A"/>
    <w:rsid w:val="00CB2CE6"/>
    <w:rsid w:val="00CC1D4F"/>
    <w:rsid w:val="00CE79A8"/>
    <w:rsid w:val="00CF08BB"/>
    <w:rsid w:val="00CF2FC2"/>
    <w:rsid w:val="00CF6011"/>
    <w:rsid w:val="00D21AAC"/>
    <w:rsid w:val="00D35015"/>
    <w:rsid w:val="00D37D65"/>
    <w:rsid w:val="00D578D1"/>
    <w:rsid w:val="00D61996"/>
    <w:rsid w:val="00D62FCF"/>
    <w:rsid w:val="00D72961"/>
    <w:rsid w:val="00D80B03"/>
    <w:rsid w:val="00D867C8"/>
    <w:rsid w:val="00D91A2D"/>
    <w:rsid w:val="00D9415C"/>
    <w:rsid w:val="00DA469E"/>
    <w:rsid w:val="00DB7675"/>
    <w:rsid w:val="00DF142E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0D55"/>
    <w:rsid w:val="00EC2DF9"/>
    <w:rsid w:val="00EC4D23"/>
    <w:rsid w:val="00ED6313"/>
    <w:rsid w:val="00EE6E36"/>
    <w:rsid w:val="00F016BC"/>
    <w:rsid w:val="00F05E1C"/>
    <w:rsid w:val="00F0660B"/>
    <w:rsid w:val="00F123AE"/>
    <w:rsid w:val="00F16C91"/>
    <w:rsid w:val="00F30A32"/>
    <w:rsid w:val="00F57C79"/>
    <w:rsid w:val="00F73331"/>
    <w:rsid w:val="00F77AF8"/>
    <w:rsid w:val="00F87174"/>
    <w:rsid w:val="00F91D37"/>
    <w:rsid w:val="00F923D7"/>
    <w:rsid w:val="00F9610D"/>
    <w:rsid w:val="00F97BC1"/>
    <w:rsid w:val="00FA7427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EF6E636"/>
  <w15:chartTrackingRefBased/>
  <w15:docId w15:val="{87F16D5E-50DB-4351-93E1-72F9DB96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17E"/>
    <w:pPr>
      <w:spacing w:after="0" w:line="220" w:lineRule="atLeast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Titre5">
    <w:name w:val="heading 5"/>
    <w:basedOn w:val="Normal"/>
    <w:next w:val="Normal"/>
    <w:link w:val="Titre5Car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4021B4"/>
    <w:rPr>
      <w:color w:val="30D2A9" w:themeColor="accent2"/>
      <w:u w:val="single"/>
    </w:rPr>
  </w:style>
  <w:style w:type="paragraph" w:styleId="En-tte">
    <w:name w:val="header"/>
    <w:basedOn w:val="Normal"/>
    <w:link w:val="En-tteCar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En-tteCar">
    <w:name w:val="En-tête Car"/>
    <w:basedOn w:val="Policepardfaut"/>
    <w:link w:val="En-tte"/>
    <w:uiPriority w:val="79"/>
    <w:semiHidden/>
    <w:rsid w:val="00E445A1"/>
    <w:rPr>
      <w:color w:val="30D2A9" w:themeColor="accent2"/>
      <w:sz w:val="14"/>
    </w:rPr>
  </w:style>
  <w:style w:type="paragraph" w:styleId="Pieddepage">
    <w:name w:val="footer"/>
    <w:basedOn w:val="Normal"/>
    <w:link w:val="PieddepageCar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PieddepageCar">
    <w:name w:val="Pied de page Car"/>
    <w:basedOn w:val="Policepardfaut"/>
    <w:link w:val="Pieddepag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re">
    <w:name w:val="Title"/>
    <w:basedOn w:val="Normal"/>
    <w:next w:val="Normal"/>
    <w:link w:val="TitreCar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reCar">
    <w:name w:val="Titre Car"/>
    <w:basedOn w:val="Policepardfaut"/>
    <w:link w:val="Titre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Normal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Policepardfau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phedeliste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rsid w:val="004021B4"/>
    <w:rPr>
      <w:color w:val="30D2A9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Sous-titreCar">
    <w:name w:val="Sous-titre Car"/>
    <w:basedOn w:val="Policepardfaut"/>
    <w:link w:val="Sous-titre"/>
    <w:uiPriority w:val="12"/>
    <w:rsid w:val="00C26CCC"/>
    <w:rPr>
      <w:color w:val="FF675D" w:themeColor="accent1"/>
      <w:sz w:val="18"/>
    </w:rPr>
  </w:style>
  <w:style w:type="paragraph" w:styleId="Date">
    <w:name w:val="Date"/>
    <w:basedOn w:val="Normal"/>
    <w:next w:val="Normal"/>
    <w:link w:val="DateCar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eCar">
    <w:name w:val="Date Car"/>
    <w:basedOn w:val="Policepardfaut"/>
    <w:link w:val="Date"/>
    <w:uiPriority w:val="15"/>
    <w:semiHidden/>
    <w:rsid w:val="00E445A1"/>
    <w:rPr>
      <w:spacing w:val="-3"/>
      <w:sz w:val="15"/>
    </w:rPr>
  </w:style>
  <w:style w:type="paragraph" w:styleId="Notedebasdepage">
    <w:name w:val="footnote text"/>
    <w:basedOn w:val="Normal"/>
    <w:link w:val="NotedebasdepageCar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45A1"/>
    <w:rPr>
      <w:sz w:val="14"/>
      <w:szCs w:val="20"/>
    </w:rPr>
  </w:style>
  <w:style w:type="character" w:styleId="Appelnotedebasdep">
    <w:name w:val="footnote reference"/>
    <w:basedOn w:val="Policepardfau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Numrodepage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Titre1"/>
    <w:next w:val="Normal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Titre4"/>
    <w:next w:val="Normal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TM2">
    <w:name w:val="toc 2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TM3">
    <w:name w:val="toc 3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857D8A"/>
  </w:style>
  <w:style w:type="paragraph" w:customStyle="1" w:styleId="Empfnger">
    <w:name w:val="Empfänger"/>
    <w:basedOn w:val="Normal"/>
    <w:uiPriority w:val="98"/>
    <w:semiHidden/>
    <w:rsid w:val="004B5F12"/>
  </w:style>
  <w:style w:type="paragraph" w:customStyle="1" w:styleId="Lead">
    <w:name w:val="Lead"/>
    <w:basedOn w:val="Normal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TableauNormal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TableauNormal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TableauNormal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Citation">
    <w:name w:val="Quote"/>
    <w:basedOn w:val="Normal"/>
    <w:link w:val="CitationCar"/>
    <w:uiPriority w:val="29"/>
    <w:rsid w:val="00F57C79"/>
    <w:rPr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Normal"/>
    <w:next w:val="Normal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TableauNormal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Normal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Normal"/>
    <w:qFormat/>
    <w:rsid w:val="007D3121"/>
    <w:pPr>
      <w:spacing w:after="100"/>
    </w:pPr>
  </w:style>
  <w:style w:type="character" w:styleId="Textedelespacerserv">
    <w:name w:val="Placeholder Text"/>
    <w:basedOn w:val="Policepardfaut"/>
    <w:uiPriority w:val="99"/>
    <w:semiHidden/>
    <w:rsid w:val="0072760A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F923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3D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3D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3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3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7CF2A95F3940FC9AE68046665C7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469CC-5B10-4DD5-BFBB-A6CB9740C247}"/>
      </w:docPartPr>
      <w:docPartBody>
        <w:p w:rsidR="00EE6B43" w:rsidRDefault="001327B3" w:rsidP="001327B3">
          <w:pPr>
            <w:pStyle w:val="C47CF2A95F3940FC9AE68046665C7BFC7"/>
          </w:pPr>
          <w:r w:rsidRPr="00AD4DA3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D4CAD06E3543434D9BFA6FF4964C3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2D3C6-1DA5-476C-AE3F-EBE01985366A}"/>
      </w:docPartPr>
      <w:docPartBody>
        <w:p w:rsidR="00EE6B43" w:rsidRDefault="001327B3" w:rsidP="001327B3">
          <w:pPr>
            <w:pStyle w:val="D4CAD06E3543434D9BFA6FF4964C3E2F7"/>
          </w:pPr>
          <w:r w:rsidRPr="00AD4DA3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8368EE826949420DAE9FD28C21F83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17E36-6A85-4069-BE67-271DBE50A291}"/>
      </w:docPartPr>
      <w:docPartBody>
        <w:p w:rsidR="00EE6B43" w:rsidRDefault="001327B3" w:rsidP="001327B3">
          <w:pPr>
            <w:pStyle w:val="8368EE826949420DAE9FD28C21F83F7F7"/>
          </w:pPr>
          <w:r w:rsidRPr="00AD4DA3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8C54898635CA43F4B2F090FB7E5EF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3900D-2E1E-4102-8B7B-A5E4E2350999}"/>
      </w:docPartPr>
      <w:docPartBody>
        <w:p w:rsidR="00EE6B43" w:rsidRDefault="001327B3" w:rsidP="001327B3">
          <w:pPr>
            <w:pStyle w:val="8C54898635CA43F4B2F090FB7E5EF3787"/>
          </w:pPr>
          <w:r w:rsidRPr="00AD4DA3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E29EEE11FFF84513927404A1F0837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3D6A4-13C4-423F-9063-1468B10A5553}"/>
      </w:docPartPr>
      <w:docPartBody>
        <w:p w:rsidR="00EE6B43" w:rsidRDefault="001327B3" w:rsidP="001327B3">
          <w:pPr>
            <w:pStyle w:val="E29EEE11FFF84513927404A1F0837F327"/>
          </w:pPr>
          <w:r w:rsidRPr="00AD4DA3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28C44CC443A84F1AB0654BBC8A68B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3EC57-9744-4ABE-8E0B-D8002B83F1E0}"/>
      </w:docPartPr>
      <w:docPartBody>
        <w:p w:rsidR="00EE6B43" w:rsidRDefault="001327B3" w:rsidP="001327B3">
          <w:pPr>
            <w:pStyle w:val="28C44CC443A84F1AB0654BBC8A68B05E7"/>
          </w:pPr>
          <w:r w:rsidRPr="005779EA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FE1BA459BA3347158E4FC49D4699C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5E66C-2AB2-464E-884C-EB0C606D9CE3}"/>
      </w:docPartPr>
      <w:docPartBody>
        <w:p w:rsidR="00EE6B43" w:rsidRDefault="001327B3" w:rsidP="001327B3">
          <w:pPr>
            <w:pStyle w:val="FE1BA459BA3347158E4FC49D4699CFE47"/>
          </w:pPr>
          <w:r w:rsidRPr="00AD4DA3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37EB8A62135C4667A5B2DAB9158A7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BB04D-7B63-4F50-A801-4B105C0F69E2}"/>
      </w:docPartPr>
      <w:docPartBody>
        <w:p w:rsidR="00EE6B43" w:rsidRDefault="001327B3" w:rsidP="001327B3">
          <w:pPr>
            <w:pStyle w:val="37EB8A62135C4667A5B2DAB9158A79587"/>
          </w:pPr>
          <w:r w:rsidRPr="00AD4DA3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F01CA11519D241CDB12BA64A96B7C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6A4B0-B4C4-4A5C-B02E-C5A091E7E140}"/>
      </w:docPartPr>
      <w:docPartBody>
        <w:p w:rsidR="00EE6B43" w:rsidRDefault="001327B3" w:rsidP="001327B3">
          <w:pPr>
            <w:pStyle w:val="F01CA11519D241CDB12BA64A96B7C0C57"/>
          </w:pPr>
          <w:r w:rsidRPr="00AD4DA3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AADBB099C8274B128D30693BE10EC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F47A6-C9A4-4C44-B0AB-8AAFFA3FD3BD}"/>
      </w:docPartPr>
      <w:docPartBody>
        <w:p w:rsidR="00EE6B43" w:rsidRDefault="001327B3" w:rsidP="001327B3">
          <w:pPr>
            <w:pStyle w:val="AADBB099C8274B128D30693BE10ECC757"/>
          </w:pPr>
          <w:r w:rsidRPr="00AD4DA3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D941070B623B4F0784DEFBF66FA3C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2B338-3C0E-4CE6-BDD2-4686B1A6D5EB}"/>
      </w:docPartPr>
      <w:docPartBody>
        <w:p w:rsidR="00EE6B43" w:rsidRDefault="001327B3" w:rsidP="001327B3">
          <w:pPr>
            <w:pStyle w:val="D941070B623B4F0784DEFBF66FA3C32C7"/>
          </w:pPr>
          <w:r w:rsidRPr="00AD4DA3">
            <w:rPr>
              <w:rFonts w:ascii="Arial" w:hAnsi="Arial" w:cs="Arial"/>
              <w:lang w:val="en-US"/>
            </w:rPr>
            <w:t>_________________</w:t>
          </w:r>
        </w:p>
      </w:docPartBody>
    </w:docPart>
    <w:docPart>
      <w:docPartPr>
        <w:name w:val="8B46336515E64DE2A6D7F0F589A72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839F57-9901-4697-9EA6-560013C57210}"/>
      </w:docPartPr>
      <w:docPartBody>
        <w:p w:rsidR="00EE6B43" w:rsidRDefault="001327B3" w:rsidP="001327B3">
          <w:pPr>
            <w:pStyle w:val="8B46336515E64DE2A6D7F0F589A729077"/>
          </w:pPr>
          <w:r w:rsidRPr="00AD4DA3">
            <w:rPr>
              <w:rFonts w:ascii="Arial" w:hAnsi="Arial" w:cs="Arial"/>
              <w:lang w:val="en-US"/>
            </w:rPr>
            <w:t>_________________</w:t>
          </w:r>
        </w:p>
      </w:docPartBody>
    </w:docPart>
    <w:docPart>
      <w:docPartPr>
        <w:name w:val="F32AD24922554039A0B8301BE2B39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3C799-691E-4EA0-9A02-D71C3CA22D49}"/>
      </w:docPartPr>
      <w:docPartBody>
        <w:p w:rsidR="00EE6B43" w:rsidRDefault="001327B3" w:rsidP="001327B3">
          <w:pPr>
            <w:pStyle w:val="F32AD24922554039A0B8301BE2B39DA27"/>
          </w:pPr>
          <w:r w:rsidRPr="00AD4DA3">
            <w:rPr>
              <w:rFonts w:ascii="Arial" w:hAnsi="Arial" w:cs="Arial"/>
              <w:lang w:val="en-US"/>
            </w:rPr>
            <w:t>_________</w:t>
          </w:r>
          <w:r>
            <w:rPr>
              <w:rFonts w:ascii="Arial" w:hAnsi="Arial" w:cs="Arial"/>
              <w:lang w:val="en-US"/>
            </w:rPr>
            <w:t>________________________________________________________</w:t>
          </w:r>
          <w:r w:rsidRPr="00AD4DA3">
            <w:rPr>
              <w:rFonts w:ascii="Arial" w:hAnsi="Arial" w:cs="Arial"/>
              <w:lang w:val="en-US"/>
            </w:rPr>
            <w:t>_________________________</w:t>
          </w:r>
        </w:p>
      </w:docPartBody>
    </w:docPart>
    <w:docPart>
      <w:docPartPr>
        <w:name w:val="555D368DBDBD4D458972A1AE9DCF1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5FF6D-654B-45A5-BFE5-F8C9BBFFA048}"/>
      </w:docPartPr>
      <w:docPartBody>
        <w:p w:rsidR="00EE6B43" w:rsidRDefault="001327B3" w:rsidP="001327B3">
          <w:pPr>
            <w:pStyle w:val="555D368DBDBD4D458972A1AE9DCF1EEB2"/>
          </w:pPr>
          <w:r w:rsidRPr="00AD4DA3">
            <w:rPr>
              <w:rFonts w:ascii="Arial" w:hAnsi="Arial" w:cs="Arial"/>
              <w:lang w:val="en-US"/>
            </w:rPr>
            <w:t>__________________________</w:t>
          </w:r>
        </w:p>
      </w:docPartBody>
    </w:docPart>
    <w:docPart>
      <w:docPartPr>
        <w:name w:val="31E6E763883041E78A0F2A70236B7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92DC3-3596-42AF-BC03-FC3D05258F8D}"/>
      </w:docPartPr>
      <w:docPartBody>
        <w:p w:rsidR="002D55CB" w:rsidRDefault="001327B3" w:rsidP="001327B3">
          <w:pPr>
            <w:pStyle w:val="31E6E763883041E78A0F2A70236B718A"/>
          </w:pPr>
          <w:r w:rsidRPr="00AD4DA3">
            <w:rPr>
              <w:rFonts w:ascii="Arial" w:hAnsi="Arial" w:cs="Arial"/>
              <w:lang w:val="en-US"/>
            </w:rPr>
            <w:t>_________</w:t>
          </w:r>
          <w:r>
            <w:rPr>
              <w:rFonts w:ascii="Arial" w:hAnsi="Arial" w:cs="Arial"/>
              <w:lang w:val="en-US"/>
            </w:rPr>
            <w:t>________________________________________________________</w:t>
          </w:r>
          <w:r w:rsidRPr="00AD4DA3">
            <w:rPr>
              <w:rFonts w:ascii="Arial" w:hAnsi="Arial" w:cs="Arial"/>
              <w:lang w:val="en-US"/>
            </w:rPr>
            <w:t>_________________________</w:t>
          </w:r>
        </w:p>
      </w:docPartBody>
    </w:docPart>
    <w:docPart>
      <w:docPartPr>
        <w:name w:val="6A368B9CC31C49EEA3F85CF84B6ED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A3F3C6-68E4-49C7-8844-B144C26D3EA9}"/>
      </w:docPartPr>
      <w:docPartBody>
        <w:p w:rsidR="002D55CB" w:rsidRDefault="001327B3" w:rsidP="001327B3">
          <w:pPr>
            <w:pStyle w:val="6A368B9CC31C49EEA3F85CF84B6EDD5E"/>
          </w:pPr>
          <w:r w:rsidRPr="00AD4DA3">
            <w:rPr>
              <w:rFonts w:ascii="Arial" w:hAnsi="Arial" w:cs="Arial"/>
              <w:lang w:val="en-US"/>
            </w:rPr>
            <w:t>_________</w:t>
          </w:r>
          <w:r>
            <w:rPr>
              <w:rFonts w:ascii="Arial" w:hAnsi="Arial" w:cs="Arial"/>
              <w:lang w:val="en-US"/>
            </w:rPr>
            <w:t>________________________________________________________</w:t>
          </w:r>
          <w:r w:rsidRPr="00AD4DA3">
            <w:rPr>
              <w:rFonts w:ascii="Arial" w:hAnsi="Arial" w:cs="Arial"/>
              <w:lang w:val="en-US"/>
            </w:rPr>
            <w:t>_________________________</w:t>
          </w:r>
        </w:p>
      </w:docPartBody>
    </w:docPart>
    <w:docPart>
      <w:docPartPr>
        <w:name w:val="971B0DED2CAC4F838B4520DBDC885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C2B90-A243-450C-823F-AEBFFE392FE1}"/>
      </w:docPartPr>
      <w:docPartBody>
        <w:p w:rsidR="002D55CB" w:rsidRDefault="001327B3" w:rsidP="001327B3">
          <w:pPr>
            <w:pStyle w:val="971B0DED2CAC4F838B4520DBDC885410"/>
          </w:pPr>
          <w:r w:rsidRPr="00AD4DA3">
            <w:rPr>
              <w:rFonts w:ascii="Arial" w:hAnsi="Arial" w:cs="Arial"/>
              <w:lang w:val="en-US"/>
            </w:rPr>
            <w:t>_________</w:t>
          </w:r>
          <w:r>
            <w:rPr>
              <w:rFonts w:ascii="Arial" w:hAnsi="Arial" w:cs="Arial"/>
              <w:lang w:val="en-US"/>
            </w:rPr>
            <w:t>________________________________________________________</w:t>
          </w:r>
          <w:r w:rsidRPr="00AD4DA3">
            <w:rPr>
              <w:rFonts w:ascii="Arial" w:hAnsi="Arial" w:cs="Arial"/>
              <w:lang w:val="en-US"/>
            </w:rPr>
            <w:t>_________________________</w:t>
          </w:r>
        </w:p>
      </w:docPartBody>
    </w:docPart>
    <w:docPart>
      <w:docPartPr>
        <w:name w:val="66EA93059B264E8594BFC4C877D11A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59BFD3-6453-423C-91E4-EED93392DB17}"/>
      </w:docPartPr>
      <w:docPartBody>
        <w:p w:rsidR="00000000" w:rsidRDefault="002D55CB" w:rsidP="002D55CB">
          <w:pPr>
            <w:pStyle w:val="66EA93059B264E8594BFC4C877D11A14"/>
          </w:pPr>
          <w:r w:rsidRPr="00AD4DA3">
            <w:rPr>
              <w:rFonts w:ascii="Arial" w:hAnsi="Arial" w:cs="Arial"/>
              <w:lang w:val="en-US"/>
            </w:rPr>
            <w:t>_________</w:t>
          </w:r>
          <w:r>
            <w:rPr>
              <w:rFonts w:ascii="Arial" w:hAnsi="Arial" w:cs="Arial"/>
              <w:lang w:val="en-US"/>
            </w:rPr>
            <w:t>________________________________________________________</w:t>
          </w:r>
          <w:r w:rsidRPr="00AD4DA3">
            <w:rPr>
              <w:rFonts w:ascii="Arial" w:hAnsi="Arial" w:cs="Arial"/>
              <w:lang w:val="en-US"/>
            </w:rPr>
            <w:t>_________________________</w:t>
          </w:r>
        </w:p>
      </w:docPartBody>
    </w:docPart>
    <w:docPart>
      <w:docPartPr>
        <w:name w:val="19FA3888709C43C489D55C4A589FA6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39F774-1465-45E4-BEF3-FD55EB4F915E}"/>
      </w:docPartPr>
      <w:docPartBody>
        <w:p w:rsidR="00000000" w:rsidRDefault="002D55CB" w:rsidP="002D55CB">
          <w:pPr>
            <w:pStyle w:val="19FA3888709C43C489D55C4A589FA6E4"/>
          </w:pPr>
          <w:r w:rsidRPr="00AD4DA3">
            <w:rPr>
              <w:rFonts w:ascii="Arial" w:hAnsi="Arial" w:cs="Arial"/>
              <w:lang w:val="en-US"/>
            </w:rPr>
            <w:t>_________</w:t>
          </w:r>
          <w:r>
            <w:rPr>
              <w:rFonts w:ascii="Arial" w:hAnsi="Arial" w:cs="Arial"/>
              <w:lang w:val="en-US"/>
            </w:rPr>
            <w:t>________________________________________________________</w:t>
          </w:r>
          <w:r w:rsidRPr="00AD4DA3">
            <w:rPr>
              <w:rFonts w:ascii="Arial" w:hAnsi="Arial" w:cs="Arial"/>
              <w:lang w:val="en-US"/>
            </w:rPr>
            <w:t>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38"/>
    <w:rsid w:val="001327B3"/>
    <w:rsid w:val="002D3CA4"/>
    <w:rsid w:val="002D55CB"/>
    <w:rsid w:val="004F7241"/>
    <w:rsid w:val="007B6038"/>
    <w:rsid w:val="009C5D4A"/>
    <w:rsid w:val="00C4551E"/>
    <w:rsid w:val="00C47187"/>
    <w:rsid w:val="00E339E6"/>
    <w:rsid w:val="00EE6B43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327B3"/>
    <w:rPr>
      <w:color w:val="808080"/>
    </w:rPr>
  </w:style>
  <w:style w:type="paragraph" w:customStyle="1" w:styleId="4D5DC96D2FFE42BD88C2F81569637463">
    <w:name w:val="4D5DC96D2FFE42BD88C2F81569637463"/>
    <w:rsid w:val="007B6038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59D479D49EF4EB7A057469A085ECBA3">
    <w:name w:val="959D479D49EF4EB7A057469A085ECBA3"/>
    <w:rsid w:val="007B6038"/>
  </w:style>
  <w:style w:type="paragraph" w:customStyle="1" w:styleId="36575B60EBBA4F97830A164E16216CEA">
    <w:name w:val="36575B60EBBA4F97830A164E16216CEA"/>
    <w:rsid w:val="007B6038"/>
  </w:style>
  <w:style w:type="paragraph" w:customStyle="1" w:styleId="33F24A2D9280402BA2247119C167899C">
    <w:name w:val="33F24A2D9280402BA2247119C167899C"/>
    <w:rsid w:val="007B6038"/>
  </w:style>
  <w:style w:type="paragraph" w:customStyle="1" w:styleId="CBB082346D24457DB06592D1EC44EDDE">
    <w:name w:val="CBB082346D24457DB06592D1EC44EDDE"/>
    <w:rsid w:val="007B6038"/>
  </w:style>
  <w:style w:type="paragraph" w:customStyle="1" w:styleId="F632BC6EA619438094BB58C79B4F7903">
    <w:name w:val="F632BC6EA619438094BB58C79B4F7903"/>
    <w:rsid w:val="007B6038"/>
  </w:style>
  <w:style w:type="paragraph" w:customStyle="1" w:styleId="8D92BAC4F2DF46B593331CCD7E963C7E">
    <w:name w:val="8D92BAC4F2DF46B593331CCD7E963C7E"/>
    <w:rsid w:val="007B6038"/>
  </w:style>
  <w:style w:type="paragraph" w:customStyle="1" w:styleId="D2504BBDEF654F5E96CBB12887EF95E2">
    <w:name w:val="D2504BBDEF654F5E96CBB12887EF95E2"/>
    <w:rsid w:val="007B6038"/>
  </w:style>
  <w:style w:type="paragraph" w:customStyle="1" w:styleId="2D29A08F17FB41EE83757E881D510926">
    <w:name w:val="2D29A08F17FB41EE83757E881D510926"/>
    <w:rsid w:val="007B6038"/>
  </w:style>
  <w:style w:type="paragraph" w:customStyle="1" w:styleId="9469302461944F3B94B9D39C916EC9B2">
    <w:name w:val="9469302461944F3B94B9D39C916EC9B2"/>
    <w:rsid w:val="007B6038"/>
  </w:style>
  <w:style w:type="paragraph" w:customStyle="1" w:styleId="EBD0E2EC336A426195493C9E0E0816CD">
    <w:name w:val="EBD0E2EC336A426195493C9E0E0816CD"/>
    <w:rsid w:val="007B6038"/>
  </w:style>
  <w:style w:type="paragraph" w:customStyle="1" w:styleId="ECE125912F014C539C370B68087B07D3">
    <w:name w:val="ECE125912F014C539C370B68087B07D3"/>
    <w:rsid w:val="007B6038"/>
  </w:style>
  <w:style w:type="paragraph" w:customStyle="1" w:styleId="8C69FF75388649A2976E06C05DC0001D">
    <w:name w:val="8C69FF75388649A2976E06C05DC0001D"/>
    <w:rsid w:val="007B6038"/>
  </w:style>
  <w:style w:type="paragraph" w:customStyle="1" w:styleId="C3DEE18EDC8441C0A22008E25C0F30E1">
    <w:name w:val="C3DEE18EDC8441C0A22008E25C0F30E1"/>
    <w:rsid w:val="007B6038"/>
  </w:style>
  <w:style w:type="paragraph" w:customStyle="1" w:styleId="A5CE6873ED224000ACD585A7071DDA24">
    <w:name w:val="A5CE6873ED224000ACD585A7071DDA24"/>
    <w:rsid w:val="007B6038"/>
  </w:style>
  <w:style w:type="paragraph" w:customStyle="1" w:styleId="3E3FF260441A4B8FA7AA679C0292DEB1">
    <w:name w:val="3E3FF260441A4B8FA7AA679C0292DEB1"/>
    <w:rsid w:val="007B6038"/>
  </w:style>
  <w:style w:type="paragraph" w:customStyle="1" w:styleId="2CBEB0C72DF54EC2B3AC78267FDD6F7E">
    <w:name w:val="2CBEB0C72DF54EC2B3AC78267FDD6F7E"/>
    <w:rsid w:val="007B6038"/>
  </w:style>
  <w:style w:type="paragraph" w:customStyle="1" w:styleId="316F75E9165E49FBA5D71A3FF6ACABB0">
    <w:name w:val="316F75E9165E49FBA5D71A3FF6ACABB0"/>
    <w:rsid w:val="007B6038"/>
  </w:style>
  <w:style w:type="paragraph" w:customStyle="1" w:styleId="9E0B0ED142F140ABBE1D62225EBBE884">
    <w:name w:val="9E0B0ED142F140ABBE1D62225EBBE884"/>
    <w:rsid w:val="007B6038"/>
  </w:style>
  <w:style w:type="paragraph" w:customStyle="1" w:styleId="37C24ED08BEF4741AA6459E39653E7B8">
    <w:name w:val="37C24ED08BEF4741AA6459E39653E7B8"/>
    <w:rsid w:val="007B6038"/>
  </w:style>
  <w:style w:type="paragraph" w:customStyle="1" w:styleId="B9ED42E2C01A4D9A88E8FC517EEB5F15">
    <w:name w:val="B9ED42E2C01A4D9A88E8FC517EEB5F15"/>
    <w:rsid w:val="007B6038"/>
  </w:style>
  <w:style w:type="paragraph" w:customStyle="1" w:styleId="3C2960B7F4584840924FD4E93127E2BB">
    <w:name w:val="3C2960B7F4584840924FD4E93127E2BB"/>
    <w:rsid w:val="007B6038"/>
  </w:style>
  <w:style w:type="paragraph" w:customStyle="1" w:styleId="72A5A3CD9D8F4B47A30C19197F659C60">
    <w:name w:val="72A5A3CD9D8F4B47A30C19197F659C60"/>
    <w:rsid w:val="007B6038"/>
  </w:style>
  <w:style w:type="paragraph" w:customStyle="1" w:styleId="2BAA6808527444FEBEA5997698B876B0">
    <w:name w:val="2BAA6808527444FEBEA5997698B876B0"/>
    <w:rsid w:val="007B6038"/>
  </w:style>
  <w:style w:type="paragraph" w:customStyle="1" w:styleId="5514C550324A447CAD38EF8E5B7B1C1C">
    <w:name w:val="5514C550324A447CAD38EF8E5B7B1C1C"/>
    <w:rsid w:val="007B6038"/>
  </w:style>
  <w:style w:type="paragraph" w:customStyle="1" w:styleId="4E579CF256FF43EFA162208F2C9D2293">
    <w:name w:val="4E579CF256FF43EFA162208F2C9D2293"/>
    <w:rsid w:val="00F76B0A"/>
  </w:style>
  <w:style w:type="paragraph" w:customStyle="1" w:styleId="F8E65F654FE6447F88B6939596DC67C0">
    <w:name w:val="F8E65F654FE6447F88B6939596DC67C0"/>
    <w:rsid w:val="00F76B0A"/>
  </w:style>
  <w:style w:type="paragraph" w:customStyle="1" w:styleId="099DBE6BD93E423B8EED30A373E9341C">
    <w:name w:val="099DBE6BD93E423B8EED30A373E9341C"/>
    <w:rsid w:val="00F76B0A"/>
  </w:style>
  <w:style w:type="paragraph" w:customStyle="1" w:styleId="BA801F9D1925423F98346D7DFA020EE8">
    <w:name w:val="BA801F9D1925423F98346D7DFA020EE8"/>
    <w:rsid w:val="00F76B0A"/>
  </w:style>
  <w:style w:type="paragraph" w:customStyle="1" w:styleId="830A212B2921463AB5FC5268C850AB97">
    <w:name w:val="830A212B2921463AB5FC5268C850AB97"/>
    <w:rsid w:val="00F76B0A"/>
  </w:style>
  <w:style w:type="paragraph" w:customStyle="1" w:styleId="EC7851E59BF743F3A92E355A52A7E70D">
    <w:name w:val="EC7851E59BF743F3A92E355A52A7E70D"/>
    <w:rsid w:val="00F76B0A"/>
  </w:style>
  <w:style w:type="paragraph" w:customStyle="1" w:styleId="FB88ABC6473B45EAAA711674F7EA0277">
    <w:name w:val="FB88ABC6473B45EAAA711674F7EA0277"/>
    <w:rsid w:val="00F76B0A"/>
  </w:style>
  <w:style w:type="paragraph" w:customStyle="1" w:styleId="CF9F08FC80624C299B7D65410688561D">
    <w:name w:val="CF9F08FC80624C299B7D65410688561D"/>
    <w:rsid w:val="00F76B0A"/>
  </w:style>
  <w:style w:type="paragraph" w:customStyle="1" w:styleId="209A71AAAB62473790B6405437A6D98E">
    <w:name w:val="209A71AAAB62473790B6405437A6D98E"/>
    <w:rsid w:val="00F76B0A"/>
  </w:style>
  <w:style w:type="paragraph" w:customStyle="1" w:styleId="DDECFD26733D49CC9B9BDE627D790F0B">
    <w:name w:val="DDECFD26733D49CC9B9BDE627D790F0B"/>
    <w:rsid w:val="00F76B0A"/>
  </w:style>
  <w:style w:type="paragraph" w:customStyle="1" w:styleId="FF67C9AF4832462B9A6E25F71A7DE672">
    <w:name w:val="FF67C9AF4832462B9A6E25F71A7DE672"/>
    <w:rsid w:val="00F76B0A"/>
  </w:style>
  <w:style w:type="paragraph" w:customStyle="1" w:styleId="76E6722C183642AD9DBF277EBB22D02B">
    <w:name w:val="76E6722C183642AD9DBF277EBB22D02B"/>
    <w:rsid w:val="00F76B0A"/>
  </w:style>
  <w:style w:type="paragraph" w:customStyle="1" w:styleId="A39C436E86064CC69B8251CD3A076E92">
    <w:name w:val="A39C436E86064CC69B8251CD3A076E92"/>
    <w:rsid w:val="00F76B0A"/>
  </w:style>
  <w:style w:type="paragraph" w:customStyle="1" w:styleId="0CD1834CE90145039A6E5A68CC1F722E">
    <w:name w:val="0CD1834CE90145039A6E5A68CC1F722E"/>
    <w:rsid w:val="00F76B0A"/>
  </w:style>
  <w:style w:type="paragraph" w:customStyle="1" w:styleId="E1D3CC13FA404BCEA7744E17EAB5040D">
    <w:name w:val="E1D3CC13FA404BCEA7744E17EAB5040D"/>
    <w:rsid w:val="00F76B0A"/>
  </w:style>
  <w:style w:type="paragraph" w:customStyle="1" w:styleId="B30AC4DFF07F4964952393BE5B9E93E0">
    <w:name w:val="B30AC4DFF07F4964952393BE5B9E93E0"/>
    <w:rsid w:val="00F76B0A"/>
  </w:style>
  <w:style w:type="paragraph" w:customStyle="1" w:styleId="354282D3B4F145D697C7671A739A3C20">
    <w:name w:val="354282D3B4F145D697C7671A739A3C20"/>
    <w:rsid w:val="00F76B0A"/>
  </w:style>
  <w:style w:type="paragraph" w:customStyle="1" w:styleId="AEB9170DB743485CA4AB58D1EEE52EE9">
    <w:name w:val="AEB9170DB743485CA4AB58D1EEE52EE9"/>
    <w:rsid w:val="00F76B0A"/>
  </w:style>
  <w:style w:type="paragraph" w:customStyle="1" w:styleId="B3AE7453BC5A4BF8ABF5DCEBA34CC132">
    <w:name w:val="B3AE7453BC5A4BF8ABF5DCEBA34CC132"/>
    <w:rsid w:val="00F76B0A"/>
  </w:style>
  <w:style w:type="paragraph" w:customStyle="1" w:styleId="2FF82FD0B1724902A3AEAE4CB87CB0A4">
    <w:name w:val="2FF82FD0B1724902A3AEAE4CB87CB0A4"/>
    <w:rsid w:val="00F76B0A"/>
  </w:style>
  <w:style w:type="paragraph" w:customStyle="1" w:styleId="1E7D028787F64DF99863B82DD6C0C5EE">
    <w:name w:val="1E7D028787F64DF99863B82DD6C0C5EE"/>
    <w:rsid w:val="00F76B0A"/>
  </w:style>
  <w:style w:type="paragraph" w:customStyle="1" w:styleId="D4CC0DD0048D49C4851380615CC4454B">
    <w:name w:val="D4CC0DD0048D49C4851380615CC4454B"/>
    <w:rsid w:val="00F76B0A"/>
  </w:style>
  <w:style w:type="paragraph" w:customStyle="1" w:styleId="DDE7A3C35C06461F80EEC72A1EF41849">
    <w:name w:val="DDE7A3C35C06461F80EEC72A1EF41849"/>
    <w:rsid w:val="00F76B0A"/>
  </w:style>
  <w:style w:type="paragraph" w:customStyle="1" w:styleId="04DE6A68806C4B8FAF4DA766576FE8F7">
    <w:name w:val="04DE6A68806C4B8FAF4DA766576FE8F7"/>
    <w:rsid w:val="00F76B0A"/>
  </w:style>
  <w:style w:type="paragraph" w:customStyle="1" w:styleId="F5EBF44FE44D493DB62058C31F4A3F7F">
    <w:name w:val="F5EBF44FE44D493DB62058C31F4A3F7F"/>
    <w:rsid w:val="00F76B0A"/>
  </w:style>
  <w:style w:type="paragraph" w:customStyle="1" w:styleId="8BDAA3AAFBA44C1FAEE0B66128D351B7">
    <w:name w:val="8BDAA3AAFBA44C1FAEE0B66128D351B7"/>
    <w:rsid w:val="00F76B0A"/>
  </w:style>
  <w:style w:type="paragraph" w:customStyle="1" w:styleId="75C79650A41C4E128DF8F7E3D7154891">
    <w:name w:val="75C79650A41C4E128DF8F7E3D7154891"/>
    <w:rsid w:val="00F76B0A"/>
  </w:style>
  <w:style w:type="paragraph" w:customStyle="1" w:styleId="F8E65F654FE6447F88B6939596DC67C01">
    <w:name w:val="F8E65F654FE6447F88B6939596DC67C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99DBE6BD93E423B8EED30A373E9341C1">
    <w:name w:val="099DBE6BD93E423B8EED30A373E9341C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A801F9D1925423F98346D7DFA020EE81">
    <w:name w:val="BA801F9D1925423F98346D7DFA020EE8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30A212B2921463AB5FC5268C850AB971">
    <w:name w:val="830A212B2921463AB5FC5268C850AB9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C7851E59BF743F3A92E355A52A7E70D1">
    <w:name w:val="EC7851E59BF743F3A92E355A52A7E70D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B88ABC6473B45EAAA711674F7EA02771">
    <w:name w:val="FB88ABC6473B45EAAA711674F7EA027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F9F08FC80624C299B7D65410688561D1">
    <w:name w:val="CF9F08FC80624C299B7D65410688561D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09A71AAAB62473790B6405437A6D98E1">
    <w:name w:val="209A71AAAB62473790B6405437A6D98E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DECFD26733D49CC9B9BDE627D790F0B1">
    <w:name w:val="DDECFD26733D49CC9B9BDE627D790F0B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F67C9AF4832462B9A6E25F71A7DE6721">
    <w:name w:val="FF67C9AF4832462B9A6E25F71A7DE672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4DE6A68806C4B8FAF4DA766576FE8F71">
    <w:name w:val="04DE6A68806C4B8FAF4DA766576FE8F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5EBF44FE44D493DB62058C31F4A3F7F1">
    <w:name w:val="F5EBF44FE44D493DB62058C31F4A3F7F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DAA3AAFBA44C1FAEE0B66128D351B71">
    <w:name w:val="8BDAA3AAFBA44C1FAEE0B66128D351B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5C79650A41C4E128DF8F7E3D71548911">
    <w:name w:val="75C79650A41C4E128DF8F7E3D7154891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C2960B7F4584840924FD4E93127E2BB1">
    <w:name w:val="3C2960B7F4584840924FD4E93127E2BB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9ED42E2C01A4D9A88E8FC517EEB5F151">
    <w:name w:val="B9ED42E2C01A4D9A88E8FC517EEB5F15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2A5A3CD9D8F4B47A30C19197F659C601">
    <w:name w:val="72A5A3CD9D8F4B47A30C19197F659C6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514C550324A447CAD38EF8E5B7B1C1C1">
    <w:name w:val="5514C550324A447CAD38EF8E5B7B1C1C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BAA6808527444FEBEA5997698B876B01">
    <w:name w:val="2BAA6808527444FEBEA5997698B876B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E903B534750440F82BEB1CC1B17EF29">
    <w:name w:val="DE903B534750440F82BEB1CC1B17EF29"/>
    <w:rsid w:val="002D3CA4"/>
  </w:style>
  <w:style w:type="paragraph" w:customStyle="1" w:styleId="730FAA3443AE4351A5AE4817099B9E4E">
    <w:name w:val="730FAA3443AE4351A5AE4817099B9E4E"/>
    <w:rsid w:val="002D3CA4"/>
  </w:style>
  <w:style w:type="paragraph" w:customStyle="1" w:styleId="30CF3E974587450EAE50E6E5265A660F">
    <w:name w:val="30CF3E974587450EAE50E6E5265A660F"/>
    <w:rsid w:val="002D3CA4"/>
  </w:style>
  <w:style w:type="paragraph" w:customStyle="1" w:styleId="6DB5779950634659A1BD0586C3F32DD0">
    <w:name w:val="6DB5779950634659A1BD0586C3F32DD0"/>
    <w:rsid w:val="002D3CA4"/>
  </w:style>
  <w:style w:type="paragraph" w:customStyle="1" w:styleId="E21165FD6CCE482CA459B14E3D802F64">
    <w:name w:val="E21165FD6CCE482CA459B14E3D802F64"/>
    <w:rsid w:val="002D3CA4"/>
  </w:style>
  <w:style w:type="paragraph" w:customStyle="1" w:styleId="060AF0AEBD0C406AB497305B478824B8">
    <w:name w:val="060AF0AEBD0C406AB497305B478824B8"/>
    <w:rsid w:val="002D3CA4"/>
  </w:style>
  <w:style w:type="paragraph" w:customStyle="1" w:styleId="E7969A65AC3149D38185EF8A40C17552">
    <w:name w:val="E7969A65AC3149D38185EF8A40C17552"/>
    <w:rsid w:val="002D3CA4"/>
  </w:style>
  <w:style w:type="paragraph" w:customStyle="1" w:styleId="CC87F625E1754B3ABB0043610C9E5816">
    <w:name w:val="CC87F625E1754B3ABB0043610C9E5816"/>
    <w:rsid w:val="002D3CA4"/>
  </w:style>
  <w:style w:type="paragraph" w:customStyle="1" w:styleId="F0E82DE1F24848E782244F7281C0092C">
    <w:name w:val="F0E82DE1F24848E782244F7281C0092C"/>
    <w:rsid w:val="002D3CA4"/>
  </w:style>
  <w:style w:type="paragraph" w:customStyle="1" w:styleId="E282053341C64795A87A963E63859C2D">
    <w:name w:val="E282053341C64795A87A963E63859C2D"/>
    <w:rsid w:val="002D3CA4"/>
  </w:style>
  <w:style w:type="paragraph" w:customStyle="1" w:styleId="46BB7B7D6F114A6B94455AE395D7B851">
    <w:name w:val="46BB7B7D6F114A6B94455AE395D7B851"/>
    <w:rsid w:val="002D3CA4"/>
  </w:style>
  <w:style w:type="paragraph" w:customStyle="1" w:styleId="1C70514277B84E1790156C331A5E15D5">
    <w:name w:val="1C70514277B84E1790156C331A5E15D5"/>
    <w:rsid w:val="002D3CA4"/>
  </w:style>
  <w:style w:type="paragraph" w:customStyle="1" w:styleId="A81ACD03128A464D9D60F1C28001AA9E">
    <w:name w:val="A81ACD03128A464D9D60F1C28001AA9E"/>
    <w:rsid w:val="002D3CA4"/>
  </w:style>
  <w:style w:type="paragraph" w:customStyle="1" w:styleId="23AD1D84F0044C7692E2D74A0AA4BFD5">
    <w:name w:val="23AD1D84F0044C7692E2D74A0AA4BFD5"/>
    <w:rsid w:val="002D3CA4"/>
  </w:style>
  <w:style w:type="paragraph" w:customStyle="1" w:styleId="F8ADE3C942CA4C5489DA9C3C7338680E">
    <w:name w:val="F8ADE3C942CA4C5489DA9C3C7338680E"/>
    <w:rsid w:val="002D3CA4"/>
  </w:style>
  <w:style w:type="paragraph" w:customStyle="1" w:styleId="C5C8CF78C7B441A6A7AAF21482E3DCE4">
    <w:name w:val="C5C8CF78C7B441A6A7AAF21482E3DCE4"/>
    <w:rsid w:val="002D3CA4"/>
  </w:style>
  <w:style w:type="paragraph" w:customStyle="1" w:styleId="36CB40A64960421AB2F22B3168693A74">
    <w:name w:val="36CB40A64960421AB2F22B3168693A74"/>
    <w:rsid w:val="002D3CA4"/>
  </w:style>
  <w:style w:type="paragraph" w:customStyle="1" w:styleId="CEA12889BFFA4DBF9123186021C3A5C2">
    <w:name w:val="CEA12889BFFA4DBF9123186021C3A5C2"/>
    <w:rsid w:val="002D3CA4"/>
  </w:style>
  <w:style w:type="paragraph" w:customStyle="1" w:styleId="F7EC21A818094421902568D23EE1ADB6">
    <w:name w:val="F7EC21A818094421902568D23EE1ADB6"/>
    <w:rsid w:val="002D3CA4"/>
  </w:style>
  <w:style w:type="paragraph" w:customStyle="1" w:styleId="F5B098F4F7364E2484ADD0512B7079D2">
    <w:name w:val="F5B098F4F7364E2484ADD0512B7079D2"/>
    <w:rsid w:val="002D3CA4"/>
  </w:style>
  <w:style w:type="paragraph" w:customStyle="1" w:styleId="6BDF011AEB9C45AE8835BA312DF29DF5">
    <w:name w:val="6BDF011AEB9C45AE8835BA312DF29DF5"/>
    <w:rsid w:val="002D3CA4"/>
  </w:style>
  <w:style w:type="paragraph" w:customStyle="1" w:styleId="31ABBEE473DF41E9BB510BF3CB4F63F0">
    <w:name w:val="31ABBEE473DF41E9BB510BF3CB4F63F0"/>
    <w:rsid w:val="002D3CA4"/>
  </w:style>
  <w:style w:type="paragraph" w:customStyle="1" w:styleId="C7E5175E52034AEE923DD4DD9124250B">
    <w:name w:val="C7E5175E52034AEE923DD4DD9124250B"/>
    <w:rsid w:val="002D3CA4"/>
  </w:style>
  <w:style w:type="paragraph" w:customStyle="1" w:styleId="AA4BCF50C6FD4DF293669F5945123CC4">
    <w:name w:val="AA4BCF50C6FD4DF293669F5945123CC4"/>
    <w:rsid w:val="002D3CA4"/>
  </w:style>
  <w:style w:type="paragraph" w:customStyle="1" w:styleId="1F772D07D5CE44AB99773306DB250225">
    <w:name w:val="1F772D07D5CE44AB99773306DB250225"/>
    <w:rsid w:val="002D3CA4"/>
  </w:style>
  <w:style w:type="paragraph" w:customStyle="1" w:styleId="C4A86DEE3EC94763A6EB9698D4C2AC67">
    <w:name w:val="C4A86DEE3EC94763A6EB9698D4C2AC67"/>
    <w:rsid w:val="002D3CA4"/>
  </w:style>
  <w:style w:type="paragraph" w:customStyle="1" w:styleId="56E8DD96AA6A4F79B03EF123F1162DDD">
    <w:name w:val="56E8DD96AA6A4F79B03EF123F1162DDD"/>
    <w:rsid w:val="002D3CA4"/>
  </w:style>
  <w:style w:type="paragraph" w:customStyle="1" w:styleId="F255B50C3C8549B39C09B7BC65DC8640">
    <w:name w:val="F255B50C3C8549B39C09B7BC65DC8640"/>
    <w:rsid w:val="002D3CA4"/>
  </w:style>
  <w:style w:type="paragraph" w:customStyle="1" w:styleId="95CD65C5BE4447189708B535A637CA64">
    <w:name w:val="95CD65C5BE4447189708B535A637CA64"/>
    <w:rsid w:val="002D3CA4"/>
  </w:style>
  <w:style w:type="paragraph" w:customStyle="1" w:styleId="49319ACDE22C4339A6022BD277EAC832">
    <w:name w:val="49319ACDE22C4339A6022BD277EAC832"/>
    <w:rsid w:val="002D3CA4"/>
  </w:style>
  <w:style w:type="paragraph" w:customStyle="1" w:styleId="CF3445C810DF43EAB30EFB806A02D7AE">
    <w:name w:val="CF3445C810DF43EAB30EFB806A02D7AE"/>
    <w:rsid w:val="002D3CA4"/>
  </w:style>
  <w:style w:type="paragraph" w:customStyle="1" w:styleId="61338CC542724806881045B8CA8C45EA">
    <w:name w:val="61338CC542724806881045B8CA8C45EA"/>
    <w:rsid w:val="002D3CA4"/>
  </w:style>
  <w:style w:type="paragraph" w:customStyle="1" w:styleId="B0E2605F085446F5A64302514EB0AF48">
    <w:name w:val="B0E2605F085446F5A64302514EB0AF48"/>
    <w:rsid w:val="002D3CA4"/>
  </w:style>
  <w:style w:type="paragraph" w:customStyle="1" w:styleId="0D21E486478544408C199EAEE2DF8207">
    <w:name w:val="0D21E486478544408C199EAEE2DF8207"/>
    <w:rsid w:val="002D3CA4"/>
  </w:style>
  <w:style w:type="paragraph" w:customStyle="1" w:styleId="B0CB4BDAFAB5454C8B44BCFFFAC14CB0">
    <w:name w:val="B0CB4BDAFAB5454C8B44BCFFFAC14CB0"/>
    <w:rsid w:val="002D3CA4"/>
  </w:style>
  <w:style w:type="paragraph" w:customStyle="1" w:styleId="F0DA09D9E1784B5B9BDD49CDE2F8DA42">
    <w:name w:val="F0DA09D9E1784B5B9BDD49CDE2F8DA42"/>
    <w:rsid w:val="002D3CA4"/>
  </w:style>
  <w:style w:type="paragraph" w:customStyle="1" w:styleId="B9B5513D71324251A89397A547BEE089">
    <w:name w:val="B9B5513D71324251A89397A547BEE089"/>
    <w:rsid w:val="009C5D4A"/>
  </w:style>
  <w:style w:type="paragraph" w:customStyle="1" w:styleId="13BD373DC00B41AFB255AC88800CBEA6">
    <w:name w:val="13BD373DC00B41AFB255AC88800CBEA6"/>
    <w:rsid w:val="009C5D4A"/>
  </w:style>
  <w:style w:type="paragraph" w:customStyle="1" w:styleId="32221946BEBF491882AA972A6836DBD3">
    <w:name w:val="32221946BEBF491882AA972A6836DBD3"/>
    <w:rsid w:val="009C5D4A"/>
  </w:style>
  <w:style w:type="paragraph" w:customStyle="1" w:styleId="2CF64A24B4CC4FD6A4D96D475BCCDA14">
    <w:name w:val="2CF64A24B4CC4FD6A4D96D475BCCDA14"/>
    <w:rsid w:val="009C5D4A"/>
  </w:style>
  <w:style w:type="paragraph" w:customStyle="1" w:styleId="317857106FA64FE29F17680A36991DBE">
    <w:name w:val="317857106FA64FE29F17680A36991DBE"/>
    <w:rsid w:val="009C5D4A"/>
  </w:style>
  <w:style w:type="paragraph" w:customStyle="1" w:styleId="4C7839B674A540E7B72E96B510C40C3C">
    <w:name w:val="4C7839B674A540E7B72E96B510C40C3C"/>
    <w:rsid w:val="009C5D4A"/>
  </w:style>
  <w:style w:type="paragraph" w:customStyle="1" w:styleId="8195E29A7D964108A539D72287648CC5">
    <w:name w:val="8195E29A7D964108A539D72287648CC5"/>
    <w:rsid w:val="009C5D4A"/>
  </w:style>
  <w:style w:type="paragraph" w:customStyle="1" w:styleId="4C8CCAEE444B4B89850A2E115ACBD9B3">
    <w:name w:val="4C8CCAEE444B4B89850A2E115ACBD9B3"/>
    <w:rsid w:val="009C5D4A"/>
  </w:style>
  <w:style w:type="paragraph" w:customStyle="1" w:styleId="FF7B3A8D125143ECB55B14600502A537">
    <w:name w:val="FF7B3A8D125143ECB55B14600502A537"/>
    <w:rsid w:val="009C5D4A"/>
  </w:style>
  <w:style w:type="paragraph" w:customStyle="1" w:styleId="1FFA7977768D41E29976A0D7EF45609D">
    <w:name w:val="1FFA7977768D41E29976A0D7EF45609D"/>
    <w:rsid w:val="009C5D4A"/>
  </w:style>
  <w:style w:type="paragraph" w:customStyle="1" w:styleId="B9B5513D71324251A89397A547BEE0891">
    <w:name w:val="B9B5513D71324251A89397A547BEE089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3BD373DC00B41AFB255AC88800CBEA61">
    <w:name w:val="13BD373DC00B41AFB255AC88800CBEA6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2221946BEBF491882AA972A6836DBD31">
    <w:name w:val="32221946BEBF491882AA972A6836DBD3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CF64A24B4CC4FD6A4D96D475BCCDA141">
    <w:name w:val="2CF64A24B4CC4FD6A4D96D475BCCDA14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17857106FA64FE29F17680A36991DBE1">
    <w:name w:val="317857106FA64FE29F17680A36991DBE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C7839B674A540E7B72E96B510C40C3C1">
    <w:name w:val="4C7839B674A540E7B72E96B510C40C3C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195E29A7D964108A539D72287648CC51">
    <w:name w:val="8195E29A7D964108A539D72287648CC5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C8CCAEE444B4B89850A2E115ACBD9B31">
    <w:name w:val="4C8CCAEE444B4B89850A2E115ACBD9B3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F7B3A8D125143ECB55B14600502A5371">
    <w:name w:val="FF7B3A8D125143ECB55B14600502A537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FFA7977768D41E29976A0D7EF45609D1">
    <w:name w:val="1FFA7977768D41E29976A0D7EF45609D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CCF539F7013474EB255EC0D0472D369">
    <w:name w:val="ECCF539F7013474EB255EC0D0472D369"/>
    <w:rsid w:val="009C5D4A"/>
  </w:style>
  <w:style w:type="paragraph" w:customStyle="1" w:styleId="AFE8CFF135A04E4893F8178F2495E4E6">
    <w:name w:val="AFE8CFF135A04E4893F8178F2495E4E6"/>
    <w:rsid w:val="009C5D4A"/>
  </w:style>
  <w:style w:type="paragraph" w:customStyle="1" w:styleId="C47CF2A95F3940FC9AE68046665C7BFC">
    <w:name w:val="C47CF2A95F3940FC9AE68046665C7BFC"/>
    <w:rsid w:val="00E339E6"/>
  </w:style>
  <w:style w:type="paragraph" w:customStyle="1" w:styleId="D4CAD06E3543434D9BFA6FF4964C3E2F">
    <w:name w:val="D4CAD06E3543434D9BFA6FF4964C3E2F"/>
    <w:rsid w:val="00E339E6"/>
  </w:style>
  <w:style w:type="paragraph" w:customStyle="1" w:styleId="8368EE826949420DAE9FD28C21F83F7F">
    <w:name w:val="8368EE826949420DAE9FD28C21F83F7F"/>
    <w:rsid w:val="00E339E6"/>
  </w:style>
  <w:style w:type="paragraph" w:customStyle="1" w:styleId="8C54898635CA43F4B2F090FB7E5EF378">
    <w:name w:val="8C54898635CA43F4B2F090FB7E5EF378"/>
    <w:rsid w:val="00E339E6"/>
  </w:style>
  <w:style w:type="paragraph" w:customStyle="1" w:styleId="E29EEE11FFF84513927404A1F0837F32">
    <w:name w:val="E29EEE11FFF84513927404A1F0837F32"/>
    <w:rsid w:val="00E339E6"/>
  </w:style>
  <w:style w:type="paragraph" w:customStyle="1" w:styleId="28C44CC443A84F1AB0654BBC8A68B05E">
    <w:name w:val="28C44CC443A84F1AB0654BBC8A68B05E"/>
    <w:rsid w:val="00E339E6"/>
  </w:style>
  <w:style w:type="paragraph" w:customStyle="1" w:styleId="FE1BA459BA3347158E4FC49D4699CFE4">
    <w:name w:val="FE1BA459BA3347158E4FC49D4699CFE4"/>
    <w:rsid w:val="00E339E6"/>
  </w:style>
  <w:style w:type="paragraph" w:customStyle="1" w:styleId="37EB8A62135C4667A5B2DAB9158A7958">
    <w:name w:val="37EB8A62135C4667A5B2DAB9158A7958"/>
    <w:rsid w:val="00E339E6"/>
  </w:style>
  <w:style w:type="paragraph" w:customStyle="1" w:styleId="5DCC02FAB0114CB49D6C54C7A9E54F8B">
    <w:name w:val="5DCC02FAB0114CB49D6C54C7A9E54F8B"/>
    <w:rsid w:val="00E339E6"/>
  </w:style>
  <w:style w:type="paragraph" w:customStyle="1" w:styleId="F01CA11519D241CDB12BA64A96B7C0C5">
    <w:name w:val="F01CA11519D241CDB12BA64A96B7C0C5"/>
    <w:rsid w:val="00E339E6"/>
  </w:style>
  <w:style w:type="paragraph" w:customStyle="1" w:styleId="AADBB099C8274B128D30693BE10ECC75">
    <w:name w:val="AADBB099C8274B128D30693BE10ECC75"/>
    <w:rsid w:val="00E339E6"/>
  </w:style>
  <w:style w:type="paragraph" w:customStyle="1" w:styleId="D941070B623B4F0784DEFBF66FA3C32C">
    <w:name w:val="D941070B623B4F0784DEFBF66FA3C32C"/>
    <w:rsid w:val="00E339E6"/>
  </w:style>
  <w:style w:type="paragraph" w:customStyle="1" w:styleId="8B46336515E64DE2A6D7F0F589A72907">
    <w:name w:val="8B46336515E64DE2A6D7F0F589A72907"/>
    <w:rsid w:val="00E339E6"/>
  </w:style>
  <w:style w:type="paragraph" w:customStyle="1" w:styleId="F32AD24922554039A0B8301BE2B39DA2">
    <w:name w:val="F32AD24922554039A0B8301BE2B39DA2"/>
    <w:rsid w:val="00E339E6"/>
  </w:style>
  <w:style w:type="paragraph" w:customStyle="1" w:styleId="BA00FC20B0E44E3DB938C2080143490C">
    <w:name w:val="BA00FC20B0E44E3DB938C2080143490C"/>
    <w:rsid w:val="00E339E6"/>
  </w:style>
  <w:style w:type="paragraph" w:customStyle="1" w:styleId="AF71C582264D4F18827DA482F4395C9F">
    <w:name w:val="AF71C582264D4F18827DA482F4395C9F"/>
    <w:rsid w:val="00E339E6"/>
  </w:style>
  <w:style w:type="paragraph" w:customStyle="1" w:styleId="25D1F2F7E1D7424198C7F41A22F1DB83">
    <w:name w:val="25D1F2F7E1D7424198C7F41A22F1DB83"/>
    <w:rsid w:val="00E339E6"/>
  </w:style>
  <w:style w:type="paragraph" w:customStyle="1" w:styleId="C47CF2A95F3940FC9AE68046665C7BFC1">
    <w:name w:val="C47CF2A95F3940FC9AE68046665C7BFC1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4CAD06E3543434D9BFA6FF4964C3E2F1">
    <w:name w:val="D4CAD06E3543434D9BFA6FF4964C3E2F1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368EE826949420DAE9FD28C21F83F7F1">
    <w:name w:val="8368EE826949420DAE9FD28C21F83F7F1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C54898635CA43F4B2F090FB7E5EF3781">
    <w:name w:val="8C54898635CA43F4B2F090FB7E5EF3781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29EEE11FFF84513927404A1F0837F321">
    <w:name w:val="E29EEE11FFF84513927404A1F0837F321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8C44CC443A84F1AB0654BBC8A68B05E1">
    <w:name w:val="28C44CC443A84F1AB0654BBC8A68B05E1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E1BA459BA3347158E4FC49D4699CFE41">
    <w:name w:val="FE1BA459BA3347158E4FC49D4699CFE41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7EB8A62135C4667A5B2DAB9158A79581">
    <w:name w:val="37EB8A62135C4667A5B2DAB9158A79581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DCC02FAB0114CB49D6C54C7A9E54F8B1">
    <w:name w:val="5DCC02FAB0114CB49D6C54C7A9E54F8B1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01CA11519D241CDB12BA64A96B7C0C51">
    <w:name w:val="F01CA11519D241CDB12BA64A96B7C0C51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ADBB099C8274B128D30693BE10ECC751">
    <w:name w:val="AADBB099C8274B128D30693BE10ECC751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941070B623B4F0784DEFBF66FA3C32C1">
    <w:name w:val="D941070B623B4F0784DEFBF66FA3C32C1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46336515E64DE2A6D7F0F589A729071">
    <w:name w:val="8B46336515E64DE2A6D7F0F589A729071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32AD24922554039A0B8301BE2B39DA21">
    <w:name w:val="F32AD24922554039A0B8301BE2B39DA21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A00FC20B0E44E3DB938C2080143490C1">
    <w:name w:val="BA00FC20B0E44E3DB938C2080143490C1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F71C582264D4F18827DA482F4395C9F1">
    <w:name w:val="AF71C582264D4F18827DA482F4395C9F1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5D1F2F7E1D7424198C7F41A22F1DB831">
    <w:name w:val="25D1F2F7E1D7424198C7F41A22F1DB831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47CF2A95F3940FC9AE68046665C7BFC2">
    <w:name w:val="C47CF2A95F3940FC9AE68046665C7BFC2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4CAD06E3543434D9BFA6FF4964C3E2F2">
    <w:name w:val="D4CAD06E3543434D9BFA6FF4964C3E2F2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368EE826949420DAE9FD28C21F83F7F2">
    <w:name w:val="8368EE826949420DAE9FD28C21F83F7F2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C54898635CA43F4B2F090FB7E5EF3782">
    <w:name w:val="8C54898635CA43F4B2F090FB7E5EF3782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29EEE11FFF84513927404A1F0837F322">
    <w:name w:val="E29EEE11FFF84513927404A1F0837F322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8C44CC443A84F1AB0654BBC8A68B05E2">
    <w:name w:val="28C44CC443A84F1AB0654BBC8A68B05E2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E1BA459BA3347158E4FC49D4699CFE42">
    <w:name w:val="FE1BA459BA3347158E4FC49D4699CFE42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7EB8A62135C4667A5B2DAB9158A79582">
    <w:name w:val="37EB8A62135C4667A5B2DAB9158A79582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DCC02FAB0114CB49D6C54C7A9E54F8B2">
    <w:name w:val="5DCC02FAB0114CB49D6C54C7A9E54F8B2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01CA11519D241CDB12BA64A96B7C0C52">
    <w:name w:val="F01CA11519D241CDB12BA64A96B7C0C52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ADBB099C8274B128D30693BE10ECC752">
    <w:name w:val="AADBB099C8274B128D30693BE10ECC752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941070B623B4F0784DEFBF66FA3C32C2">
    <w:name w:val="D941070B623B4F0784DEFBF66FA3C32C2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46336515E64DE2A6D7F0F589A729072">
    <w:name w:val="8B46336515E64DE2A6D7F0F589A729072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32AD24922554039A0B8301BE2B39DA22">
    <w:name w:val="F32AD24922554039A0B8301BE2B39DA22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A00FC20B0E44E3DB938C2080143490C2">
    <w:name w:val="BA00FC20B0E44E3DB938C2080143490C2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F71C582264D4F18827DA482F4395C9F2">
    <w:name w:val="AF71C582264D4F18827DA482F4395C9F2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5D1F2F7E1D7424198C7F41A22F1DB832">
    <w:name w:val="25D1F2F7E1D7424198C7F41A22F1DB832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0EAD57284634FA6B4CB3C8E5E5B0C9C">
    <w:name w:val="10EAD57284634FA6B4CB3C8E5E5B0C9C"/>
    <w:rsid w:val="00E339E6"/>
  </w:style>
  <w:style w:type="paragraph" w:customStyle="1" w:styleId="C47CF2A95F3940FC9AE68046665C7BFC3">
    <w:name w:val="C47CF2A95F3940FC9AE68046665C7BFC3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4CAD06E3543434D9BFA6FF4964C3E2F3">
    <w:name w:val="D4CAD06E3543434D9BFA6FF4964C3E2F3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368EE826949420DAE9FD28C21F83F7F3">
    <w:name w:val="8368EE826949420DAE9FD28C21F83F7F3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C54898635CA43F4B2F090FB7E5EF3783">
    <w:name w:val="8C54898635CA43F4B2F090FB7E5EF3783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29EEE11FFF84513927404A1F0837F323">
    <w:name w:val="E29EEE11FFF84513927404A1F0837F323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8C44CC443A84F1AB0654BBC8A68B05E3">
    <w:name w:val="28C44CC443A84F1AB0654BBC8A68B05E3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E1BA459BA3347158E4FC49D4699CFE43">
    <w:name w:val="FE1BA459BA3347158E4FC49D4699CFE43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7EB8A62135C4667A5B2DAB9158A79583">
    <w:name w:val="37EB8A62135C4667A5B2DAB9158A79583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DCC02FAB0114CB49D6C54C7A9E54F8B3">
    <w:name w:val="5DCC02FAB0114CB49D6C54C7A9E54F8B3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01CA11519D241CDB12BA64A96B7C0C53">
    <w:name w:val="F01CA11519D241CDB12BA64A96B7C0C53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ADBB099C8274B128D30693BE10ECC753">
    <w:name w:val="AADBB099C8274B128D30693BE10ECC753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941070B623B4F0784DEFBF66FA3C32C3">
    <w:name w:val="D941070B623B4F0784DEFBF66FA3C32C3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46336515E64DE2A6D7F0F589A729073">
    <w:name w:val="8B46336515E64DE2A6D7F0F589A729073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32AD24922554039A0B8301BE2B39DA23">
    <w:name w:val="F32AD24922554039A0B8301BE2B39DA23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A00FC20B0E44E3DB938C2080143490C3">
    <w:name w:val="BA00FC20B0E44E3DB938C2080143490C3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0EAD57284634FA6B4CB3C8E5E5B0C9C1">
    <w:name w:val="10EAD57284634FA6B4CB3C8E5E5B0C9C1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5D1F2F7E1D7424198C7F41A22F1DB833">
    <w:name w:val="25D1F2F7E1D7424198C7F41A22F1DB833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47CF2A95F3940FC9AE68046665C7BFC4">
    <w:name w:val="C47CF2A95F3940FC9AE68046665C7BFC4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4CAD06E3543434D9BFA6FF4964C3E2F4">
    <w:name w:val="D4CAD06E3543434D9BFA6FF4964C3E2F4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368EE826949420DAE9FD28C21F83F7F4">
    <w:name w:val="8368EE826949420DAE9FD28C21F83F7F4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C54898635CA43F4B2F090FB7E5EF3784">
    <w:name w:val="8C54898635CA43F4B2F090FB7E5EF3784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29EEE11FFF84513927404A1F0837F324">
    <w:name w:val="E29EEE11FFF84513927404A1F0837F324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8C44CC443A84F1AB0654BBC8A68B05E4">
    <w:name w:val="28C44CC443A84F1AB0654BBC8A68B05E4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E1BA459BA3347158E4FC49D4699CFE44">
    <w:name w:val="FE1BA459BA3347158E4FC49D4699CFE44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7EB8A62135C4667A5B2DAB9158A79584">
    <w:name w:val="37EB8A62135C4667A5B2DAB9158A79584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DCC02FAB0114CB49D6C54C7A9E54F8B4">
    <w:name w:val="5DCC02FAB0114CB49D6C54C7A9E54F8B4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01CA11519D241CDB12BA64A96B7C0C54">
    <w:name w:val="F01CA11519D241CDB12BA64A96B7C0C54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ADBB099C8274B128D30693BE10ECC754">
    <w:name w:val="AADBB099C8274B128D30693BE10ECC754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941070B623B4F0784DEFBF66FA3C32C4">
    <w:name w:val="D941070B623B4F0784DEFBF66FA3C32C4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46336515E64DE2A6D7F0F589A729074">
    <w:name w:val="8B46336515E64DE2A6D7F0F589A729074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32AD24922554039A0B8301BE2B39DA24">
    <w:name w:val="F32AD24922554039A0B8301BE2B39DA24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A00FC20B0E44E3DB938C2080143490C4">
    <w:name w:val="BA00FC20B0E44E3DB938C2080143490C4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0EAD57284634FA6B4CB3C8E5E5B0C9C2">
    <w:name w:val="10EAD57284634FA6B4CB3C8E5E5B0C9C2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5D1F2F7E1D7424198C7F41A22F1DB834">
    <w:name w:val="25D1F2F7E1D7424198C7F41A22F1DB834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47CF2A95F3940FC9AE68046665C7BFC5">
    <w:name w:val="C47CF2A95F3940FC9AE68046665C7BFC5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4CAD06E3543434D9BFA6FF4964C3E2F5">
    <w:name w:val="D4CAD06E3543434D9BFA6FF4964C3E2F5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368EE826949420DAE9FD28C21F83F7F5">
    <w:name w:val="8368EE826949420DAE9FD28C21F83F7F5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C54898635CA43F4B2F090FB7E5EF3785">
    <w:name w:val="8C54898635CA43F4B2F090FB7E5EF3785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29EEE11FFF84513927404A1F0837F325">
    <w:name w:val="E29EEE11FFF84513927404A1F0837F325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8C44CC443A84F1AB0654BBC8A68B05E5">
    <w:name w:val="28C44CC443A84F1AB0654BBC8A68B05E5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E1BA459BA3347158E4FC49D4699CFE45">
    <w:name w:val="FE1BA459BA3347158E4FC49D4699CFE45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7EB8A62135C4667A5B2DAB9158A79585">
    <w:name w:val="37EB8A62135C4667A5B2DAB9158A79585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DCC02FAB0114CB49D6C54C7A9E54F8B5">
    <w:name w:val="5DCC02FAB0114CB49D6C54C7A9E54F8B5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01CA11519D241CDB12BA64A96B7C0C55">
    <w:name w:val="F01CA11519D241CDB12BA64A96B7C0C55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ADBB099C8274B128D30693BE10ECC755">
    <w:name w:val="AADBB099C8274B128D30693BE10ECC755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941070B623B4F0784DEFBF66FA3C32C5">
    <w:name w:val="D941070B623B4F0784DEFBF66FA3C32C5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46336515E64DE2A6D7F0F589A729075">
    <w:name w:val="8B46336515E64DE2A6D7F0F589A729075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32AD24922554039A0B8301BE2B39DA25">
    <w:name w:val="F32AD24922554039A0B8301BE2B39DA25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A00FC20B0E44E3DB938C2080143490C5">
    <w:name w:val="BA00FC20B0E44E3DB938C2080143490C5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0EAD57284634FA6B4CB3C8E5E5B0C9C3">
    <w:name w:val="10EAD57284634FA6B4CB3C8E5E5B0C9C3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5D1F2F7E1D7424198C7F41A22F1DB835">
    <w:name w:val="25D1F2F7E1D7424198C7F41A22F1DB835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A583ABCD9D34F219E1549DE240233CB">
    <w:name w:val="1A583ABCD9D34F219E1549DE240233CB"/>
    <w:rsid w:val="00E339E6"/>
  </w:style>
  <w:style w:type="paragraph" w:customStyle="1" w:styleId="6DAD1D6B943E40E0AD35666C1965F6E9">
    <w:name w:val="6DAD1D6B943E40E0AD35666C1965F6E9"/>
    <w:rsid w:val="00E339E6"/>
  </w:style>
  <w:style w:type="paragraph" w:customStyle="1" w:styleId="23CDB652DF024D3285387126D1632CF8">
    <w:name w:val="23CDB652DF024D3285387126D1632CF8"/>
    <w:rsid w:val="00E339E6"/>
  </w:style>
  <w:style w:type="paragraph" w:customStyle="1" w:styleId="555D368DBDBD4D458972A1AE9DCF1EEB">
    <w:name w:val="555D368DBDBD4D458972A1AE9DCF1EEB"/>
    <w:rsid w:val="00E339E6"/>
  </w:style>
  <w:style w:type="paragraph" w:customStyle="1" w:styleId="C47CF2A95F3940FC9AE68046665C7BFC6">
    <w:name w:val="C47CF2A95F3940FC9AE68046665C7BFC6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4CAD06E3543434D9BFA6FF4964C3E2F6">
    <w:name w:val="D4CAD06E3543434D9BFA6FF4964C3E2F6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368EE826949420DAE9FD28C21F83F7F6">
    <w:name w:val="8368EE826949420DAE9FD28C21F83F7F6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C54898635CA43F4B2F090FB7E5EF3786">
    <w:name w:val="8C54898635CA43F4B2F090FB7E5EF3786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29EEE11FFF84513927404A1F0837F326">
    <w:name w:val="E29EEE11FFF84513927404A1F0837F326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8C44CC443A84F1AB0654BBC8A68B05E6">
    <w:name w:val="28C44CC443A84F1AB0654BBC8A68B05E6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E1BA459BA3347158E4FC49D4699CFE46">
    <w:name w:val="FE1BA459BA3347158E4FC49D4699CFE46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7EB8A62135C4667A5B2DAB9158A79586">
    <w:name w:val="37EB8A62135C4667A5B2DAB9158A79586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55D368DBDBD4D458972A1AE9DCF1EEB1">
    <w:name w:val="555D368DBDBD4D458972A1AE9DCF1EEB1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01CA11519D241CDB12BA64A96B7C0C56">
    <w:name w:val="F01CA11519D241CDB12BA64A96B7C0C56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ADBB099C8274B128D30693BE10ECC756">
    <w:name w:val="AADBB099C8274B128D30693BE10ECC756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941070B623B4F0784DEFBF66FA3C32C6">
    <w:name w:val="D941070B623B4F0784DEFBF66FA3C32C6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46336515E64DE2A6D7F0F589A729076">
    <w:name w:val="8B46336515E64DE2A6D7F0F589A729076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32AD24922554039A0B8301BE2B39DA26">
    <w:name w:val="F32AD24922554039A0B8301BE2B39DA26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A00FC20B0E44E3DB938C2080143490C6">
    <w:name w:val="BA00FC20B0E44E3DB938C2080143490C6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A583ABCD9D34F219E1549DE240233CB1">
    <w:name w:val="1A583ABCD9D34F219E1549DE240233CB1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3CDB652DF024D3285387126D1632CF81">
    <w:name w:val="23CDB652DF024D3285387126D1632CF81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47CF2A95F3940FC9AE68046665C7BFC7">
    <w:name w:val="C47CF2A95F3940FC9AE68046665C7BFC7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4CAD06E3543434D9BFA6FF4964C3E2F7">
    <w:name w:val="D4CAD06E3543434D9BFA6FF4964C3E2F7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368EE826949420DAE9FD28C21F83F7F7">
    <w:name w:val="8368EE826949420DAE9FD28C21F83F7F7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C54898635CA43F4B2F090FB7E5EF3787">
    <w:name w:val="8C54898635CA43F4B2F090FB7E5EF3787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29EEE11FFF84513927404A1F0837F327">
    <w:name w:val="E29EEE11FFF84513927404A1F0837F327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8C44CC443A84F1AB0654BBC8A68B05E7">
    <w:name w:val="28C44CC443A84F1AB0654BBC8A68B05E7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E1BA459BA3347158E4FC49D4699CFE47">
    <w:name w:val="FE1BA459BA3347158E4FC49D4699CFE47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7EB8A62135C4667A5B2DAB9158A79587">
    <w:name w:val="37EB8A62135C4667A5B2DAB9158A79587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55D368DBDBD4D458972A1AE9DCF1EEB2">
    <w:name w:val="555D368DBDBD4D458972A1AE9DCF1EEB2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01CA11519D241CDB12BA64A96B7C0C57">
    <w:name w:val="F01CA11519D241CDB12BA64A96B7C0C57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ADBB099C8274B128D30693BE10ECC757">
    <w:name w:val="AADBB099C8274B128D30693BE10ECC757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941070B623B4F0784DEFBF66FA3C32C7">
    <w:name w:val="D941070B623B4F0784DEFBF66FA3C32C7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46336515E64DE2A6D7F0F589A729077">
    <w:name w:val="8B46336515E64DE2A6D7F0F589A729077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32AD24922554039A0B8301BE2B39DA27">
    <w:name w:val="F32AD24922554039A0B8301BE2B39DA27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A00FC20B0E44E3DB938C2080143490C7">
    <w:name w:val="BA00FC20B0E44E3DB938C2080143490C7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A583ABCD9D34F219E1549DE240233CB2">
    <w:name w:val="1A583ABCD9D34F219E1549DE240233CB2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3CDB652DF024D3285387126D1632CF82">
    <w:name w:val="23CDB652DF024D3285387126D1632CF82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1E6E763883041E78A0F2A70236B718A">
    <w:name w:val="31E6E763883041E78A0F2A70236B718A"/>
    <w:rsid w:val="001327B3"/>
  </w:style>
  <w:style w:type="paragraph" w:customStyle="1" w:styleId="6A368B9CC31C49EEA3F85CF84B6EDD5E">
    <w:name w:val="6A368B9CC31C49EEA3F85CF84B6EDD5E"/>
    <w:rsid w:val="001327B3"/>
  </w:style>
  <w:style w:type="paragraph" w:customStyle="1" w:styleId="971B0DED2CAC4F838B4520DBDC885410">
    <w:name w:val="971B0DED2CAC4F838B4520DBDC885410"/>
    <w:rsid w:val="001327B3"/>
  </w:style>
  <w:style w:type="paragraph" w:customStyle="1" w:styleId="A7C8F477B664431496D6F5376A272E32">
    <w:name w:val="A7C8F477B664431496D6F5376A272E32"/>
    <w:rsid w:val="002D55CB"/>
    <w:rPr>
      <w:lang w:val="fr-CH" w:eastAsia="fr-CH"/>
    </w:rPr>
  </w:style>
  <w:style w:type="paragraph" w:customStyle="1" w:styleId="66EA93059B264E8594BFC4C877D11A14">
    <w:name w:val="66EA93059B264E8594BFC4C877D11A14"/>
    <w:rsid w:val="002D55CB"/>
    <w:rPr>
      <w:lang w:val="fr-CH" w:eastAsia="fr-CH"/>
    </w:rPr>
  </w:style>
  <w:style w:type="paragraph" w:customStyle="1" w:styleId="19FA3888709C43C489D55C4A589FA6E4">
    <w:name w:val="19FA3888709C43C489D55C4A589FA6E4"/>
    <w:rsid w:val="002D55CB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D52FB419-682D-44DA-A17D-DFF2DC9E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Roberta Tuozzolo</cp:lastModifiedBy>
  <cp:revision>2</cp:revision>
  <cp:lastPrinted>2021-07-02T15:17:00Z</cp:lastPrinted>
  <dcterms:created xsi:type="dcterms:W3CDTF">2021-07-02T15:51:00Z</dcterms:created>
  <dcterms:modified xsi:type="dcterms:W3CDTF">2021-07-02T15:51:00Z</dcterms:modified>
</cp:coreProperties>
</file>